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spełniło słowo Pańskie z ust Jeremiasza, pobudził Pan ducha Cyrusa, króla perskiego, w pierwszym roku [jego panowania], tak iż obwieścił on, również na piśmie, w całym państwie swoim,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państwa ziemi dał mi Pan, Bóg niebios. I On mi rozkazał zbudować Mu dom w Jerozolimie,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między wami jeszcze ktoś z całego ludu Jego, to niech Bóg jego będzie z nim; a niech idzie do Jerozolimy w Judzie i niech zbuduje dom Pana, Boga Izraela - tego Boga, który jest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każdego z pozostających jeszcze przy życiu - to współmieszkańcy wszystkich miejscowości, gdzie taki przebywa, mają go wesprzeć srebrem, złotem, sprzętem i bydłem - oprócz darów dobrowolnych dla domu Bożego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głowy rodów Judy i Beniamina, kapłani i lewici, słowem każdy, którego ducha Bóg pobudził, wybrali się w drogę, aby zbudować dom Pański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ich sąsiedzi poparli ich wszystkim: srebrem, złotem, sprzętem, bydłem i kosztownościami - oprócz wszelkich darów dobrowolnych.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Cyrus wydał sprzęty domu Pańskiego, które Nabuchodonozor zabrał z Jerozolimy i złożył w domu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je Cyrus, król perski, skarbnikowi Mitredatowi, który przekazał je Szeszbassarowi, księciu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liczba tych sprzętów: czasz złotych - trzydzieści, czasz srebrnych - noży tysiąc dwadzieścia 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pucharów złotych - trzydzieści, pucharów srebrnych - około czterystu dziesięciu, innych sprzętów - tysiąc;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sprzętów złotych i srebrnych - pięć tysięcy czterysta. To wszystko przyniósł Szeszbassar, gdy przyprowadził wygnańców z Babilonii do Jerozolimy.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mieszkańcy tego okręgu, którzy przybyli z niewoli na obczyźnie; uprowadził ich na wygnanie do Babilonii Nabuchodonozor, król babiloński, lecz powrócili oni do Jerozolimy i Judy -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 z Zorobabelem, Jozuem, Nehemiaszem, Serajaszem, Reelajaszem, Nachamanim, Mardocheuszem, Bilszanem, Misparem, Bigwajem, Rechumem, Baaną.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Pareosza - dwa tysiące stu siedemdziesięciu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- trzystu siedemdziesięciu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-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 z linii synów Jozuego i Joaba -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 -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Zacheusza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Baniego - sześciuset czterdziestu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-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- tysiąc dwustu dwudziestu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-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-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-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 z linii Ezechiasza - dziewięćdziesięciu ośmiu; synów Azzura - czterystu trzydziestu dwu; synów Hodiasza - 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-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-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-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-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 -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Netofy -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-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- czterdziestu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Kefiry i Beerot -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Rama i Geba -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Mikmas - stu dwudziestu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-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 - pięćdziesięciu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Magbisza -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drugiego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-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-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Senai -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potomków Jedajasza z domuJozuego -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Immera - tysiąc pięćdziesięciu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Paszchura -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potomków Jozuego z linii Kadmiela, Binnuja, Hodawiasza -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potomków Asafa -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potomków Szalluma, potomków Atera, potomków Talmona, potomków Akkuba, potomków Chatity, potomków Szobaja - wszystkich razem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świątynni: potomkowie Sichy, potomkowie Chasufy, potomkowie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Kerosa, potomkowie Sii, potomkowie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Lebany, potomkowie Chagaby, potomkowie Akkuba,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Chagaba, potomkowie Szamlaja, potomkowie Chanana,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Giddela, potomkowie Gachara, potomkowie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Resina, potomkowie Nekody, potomkowie Gazzama,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Uzzy, potomkowie Paseacha, potomkowie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Asny, potomkowie Meunitów, potomkowie Nefisytów,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Bakbuka, potomkowie Chakufy, potomkowie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Basluta, potomkowie Mechidy, potomkowie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Barkosa, potomkowie Sisery, potomkowie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Nesjacha, potomkowie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Salomona: potomkowie Sotaja, potomkowie Hassofereta, potomkowie Perudy,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Jaali, potomkowie Darkona, potomkowie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Szefatiasza, potomkowie Chattila, potomkowie Pocheret-Hassebajima, potomkowie Amiego.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- trzystu dziewięćdziesięciu 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ci, którzy wyszli z Tel-Melach, Tel-Charsza, Kerub, Addan, Immer, lecz nie mogli udowodnić, że ród ich i pochodzenie wywodzi się z 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Delajasza, potomków Tobiasza, potomków Nekody - sześciuset pięćdziesięciu 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potomkowie Chobajasza, potomkowie Hakkosa, potomkowie Barzillaja, który wziął za żonę jedną z córek Barzillaja Gileadyty i przybrał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swego rodowodu, lecz go nie odnaleziono; toteż zostali oni jako nieczyści wykluczeni z kapłaństwa,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zakazał im spożywać z pokarmów najświętszych, aż się zjawi kapłan dla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ta wyprawa razem liczyła czterdzieści dwa tysiące trzysta sześćdziesiąt osób,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ich niewolników i niewolnic; tych było siedem tysięcy trzysta trzydzieści siedem; mieli oni też dwustu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oni siedemset trzydzieści sześć, mułów - dwieście czterdzieści pięć,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- czterysta trzydzieści pięć, osłów -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przy wejściu swym do domu Pańskiego w Jerozolimie złożyli dary dla domu Bożego, aby odbudowano go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zamożności swej dali do skarbca na rzecz kultu: sześćdziesiąt jeden tysięcy drachm złota, pięć tysięcy min srebra oraz 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Jerozolimie, a śpiewacy, odźwierni i niewolnicy świątynni - w miastach swoich; również cała reszta Izraela osiedliła się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nadszedł siódmy miesiąc - a Izraelici mieszkali już w miastach swoich - wtedy zgromadził się cały lud, jak jeden mąż,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Josadaka, i bracia jego, kapłani, oraz Zorobabel, syn Szealtiela, i bracia jego przystąpili do zbudowania ołtarza Boga izraelskiego, aby na nim złożyć całopalenia, jak napisano w Prawie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dawnym fundamencie wznieśli ołtarz, podczas gdy niebezpieczeństwo groziło im ze strony narodów pogranicznych, i złożyli na nim całopalenia dla Pana, całopalenia poranne i wieczorne.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obchodzili Święto Namiotów według przepisów i składali ofiary codziennie w liczbie wyznaczonej, zgodnie z wymaganą każdego dnia należnością.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- oprócz całopalenia nieustającego - składali ofiary w szabaty, w dni nowiu i we wszystkie święte uroczystości Pańskie oraz zawsze, gdy ktoś dał dobrowolną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dnia miesiąca siódmego zaczęli składać całopalenia Panu - ale fundamenty świątyni Pańskiej nie były jeszcze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więc pieniędzy kamieniarzom i cieślom oraz żywności, napoju i oliwy Sydończykom i Tyryjczykom, by sprowadzili drewno cedrowe z Libanu morzem do Jafy na mocy pozwolenia udzielonego im przez Cyrusa,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oraz synowie i bracia jego: Kadmiel, Binnuj i Hodawiasz, przystąpili wspólnie do kierowania lewitami wykonującymi pracę około domu Bożego: synami Chenadada, ich synami i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budowniczowie położyli fundamenty świątyni Pańskiej, wtedy wystąpili kapłani w szatach uroczystych, z trąbami, i lewici, synowie Asafa, z cymbałami, by zgodnie z rozporządzeniem Dawida, króla izraelskiego, chwalić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zaśpiewali, chwaląc Pana i dziękując Mu: Dobry On; na wieki trwa Jego łaska dla Izraela. A cały lud podniósł na chwałę Pana krzyk głośny, z powodu położenia fundamentów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starców spośród kapłanów, lewitów i naczelników rodów, którzy dawniej widzieli dom pierwszy, przy kładzeniu fundamentów tego domu, na ich oczach płakało głośno; wielu natomiast z radości wybuchało głośnym 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można było odróżnić głośnego krzyku radości od głośnego płaczu ludu, albowiem lud ten podniósł wrzawę tak wielką, że głos ten było słychać z daleka.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wrogowie Judy i Beniamina usłyszeli, że wygnańcy budują świątynię dla Pana, Boga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Zorobabela, do Jozuego oraz przedstawicieli rodów i rzekli do nich: Chcemy budować z wami, albowiem czcimy Boga waszego jak wy i Jemu składamy ofiary od czasów Asarhaddona, króla asyryjskiego, który nas tu sprowadził.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Zorobabel, Jozue i pozostali naczelnicy rodów izraelskich im odpowiedzieli: Nie wolno wam razem z nami budować domu dla Boga naszego, ale my sami budować będziemy dla Pana, Boga Izraela, jak nam rozkazał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ludność miejscowa tłumiła zapał Judejczyków i odstraszała ich od budowy,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zaś udaremnić ich zamiar, przekupywano przeciwko nim radców przez cały czas panowania Cyrusa, króla perskiego, aż do panowania Dariusza,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panowania Kserksesa, na początku jego rządów, napisano oskarżenie przeciwko mieszkańcom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czasów Artakserksesa Biszelam, Mitredat, Tabeel i pozostali towarzysze jego wystosowali pismo do Artakserksesa, króla perskiego; litery tego dokumentu były napisane po aramejsku i ułożony był on po aramejsku.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Komendant Rechum i pisarz Szimszaj napisali do króla Artakserksesa przeciw Jerozolimie list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Komendant Rechum, pisarz Szimszaj i pozostali ich towarzysze: sędziowie, posłowie, pisarze, Persowie, ludzie z Erek, z Babilonu, z Suzy - to jest Elamicki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reszta narodów, które uprowadził wielki i dostojny Asnappar i osiedlił je w miastach Samarii i w reszcie krain transeufratejskich, a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odpis listu, który oni posłali do niego: Do króla Artakserksesa słudzy twoi, mężowie z Transeufratei. A teraz: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król przyjmie do wiadomości, że Żydzi, którzy od ciebie wyszli i przybyli do nas, do Jerozolimy, odbudowują to buntownicze i niegodziwe miasto, naprawili mury i fundamenty domów są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Otóż: Niech król przyjmie do wiadomości, że jeżeli to miasto będzie odbudowane, a mury jego naprawione, to oni podatku, daniny ani cła nie uiszczą i to w końcu królom przyniesie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Otóż: Ponieważ sól pałacu - to nasza sól i nie przystoi nam patrzeć na ograbianie króla, dlatego posyłamy królowi tę wiadomość.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poszukają w kronikach twoich przodków, a znajdziesz to i przekonasz się, że to miasto jest miastem buntowniczym, które przynosi królom i prowincjom szkodę, a rozruchy wznieca się w nim od dawien dawna, dlatego zburzone zostało 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Powiadamiamy króla, że jeśli to miasto będzie odbudowane, a mury jego będą naprawione, wtedy w Transeufratei nic nie będzie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przysłał takie rozstrzygnięcie: Komendantowi Rechumowi, pisarzowi Szimszajowi i pozostałym ich towarzyszom, którzy mieszkają w Samarii i w pozostałych krainach transeufratejskich, pozdrowienie. A teraz: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Dokument, który nam przysłaliście, został przede mną w przekładzie odczytany.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został wydany rozkaz, by szukano. I znaleziono, że to miasto od dawien dawna powstaje przeciwko królom oraz że wzniecane są w nim bunt i rozruchy.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potężni panowali nad Jerozolimą i rządzili całą Transeufrateą, i odstawiano im podatek, daninę i cło.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wydajcie zarządzenie, by powstrzymać tych ludzi: to miasto nie ma być odbudowane, dopóki taki rozkaz nie będzie wydany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strzeżcie się, by nie dopuścić się w tym zaniedbania, żeby nie wzrosła strata na szkodę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skoro odpis dokumentu króla Artakserksesa został przeczytany przed komendantem Rechumem, pisarzem Szimszajem i ich towarzyszami, poszli oni pośpiesznie do Żydów w Jerozolimie, by pod groźbą użycia siły zakazać im dalszej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kiedyś stanęła praca nad domem Bożym w Jerozolimie i przerwano ją aż do drugiego roku panowania Dariusza, króla perskiego.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i Zachariasz, syn Iddo, prorocy, ogłosili Żydom w Judzie i w Jerozolimie proroctwo w imieniu Boga Izraela, który nad nimi czuwał.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Zorobabel, syn Szealtiela, i Jozue, syn Josadaka, zabrali się do budowy domu Bożego w Jerozolimie, a z nimi byli prorocy Boga, którzy ich zachęcali.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przyszli do nich Tattenaj, namiestnik Transeufratei, i Sztarboznaj oraz ich towarzysze i tak im powiedzieli: Kto wam kazał dom ten budować i to oszalowanie wykończyć?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tak ich pytali: Jak się nazywają ludzie, którzy wznoszą tę budowlę?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oko Boga ich czuwało nad starszyzną żydowską, tak że ich tamci od budowania nie powstrzymali, aż doszło doniesienie do Dariusza i doręczono im dokument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listu, który Tattenaj, namiestnik Transeufratei, i Sztarboznaj oraz towarzysze jego, Persowie w Transeufratei, posłali do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do niego doniesienie, w którym tak było napisane: Królowi Dariuszowi - pełnego szczęścia!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król przyjmie do wiadomości, że udaliśmy się do domu Boga wielkiego w krainie judzkiej. Jest on odbudowywany z kamienia ciosowego i drewnem okłada się ściany. Ta robota jest starannie wykonywana i posuwa się naprzód.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zapytaliśmy owych starszych, mówiąc do nich tak: Kto wam kazał dom ten budować i to oszalowanie wykończyć?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pytaliśmy ich o ich imiona, by cię powiadomić. Toteż podajemy imiona mężów stojących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nam w sposób następujący: My jesteśmy sługami Boga nieba i ziemi i odbudowujemy dom, który - niegdyś wzniesiony - stał przez wiele lat, a wielki król izraelski zbudował go i wykończył.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przodkowie nasi rozgniewali Boga niebios, wydał ich Chaldejczykowi Nabuchodonozorowi, królowi babilońskiemu. On zburzył ten dom, a lud uprowadził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pierwszym roku [panowania] Cyrusa, króla babilońskiego, kazał ten król odbudować ten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co do złotych i srebrnych sprzętów domu Bożego, które Nabuchodonozor zabrał ze świątyni w Jerozolimie i przeniósł do świątyni w Babilonie, to król Cyrus wydobył je ze świątyni w Babilonie i wręczył pewnemu mężowi, imieniem Szeszbassar, którego ustanowił namiestnikiem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któremu rzekł: Weź te sprzęty; idź złożyć je w świątyni w Jerozolimie, a dom Boży ma być odbudowany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Szeszbassar przyszedł i położył fundamenty domu Bożego w Jerozolimie. Odtąd aż do dziś buduje się go, lecz jeszcze nie jest on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teraz: Jeśli się królowi podoba, niech przeprowadzą poszukiwania w skarbcach królewskich, tamże w Babilonie: czy rzeczywiście został przez króla Cyrusa wydany rozkaz odbudowy tego domu Bożego w Jerozolimie, a rozstrzygnięcie królewskie w tej sprawie niech nam przyślą.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Dariusz kazał szukać w babilońskiej bibliotece, w której przechowuje się też skarby.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znaleziono w Ekbatanie, twierdzy w prowincji Medii, pewien zwój, w którym tak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układów z kamienia ciosowego - trzy, i z drewna - układ jeden. Koszty będą pokryte ze skarbu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złote i srebrne sprzęty domu Bożego, które Nabuchodonozor zabrał ze świątyni w Jerozolimie i przeniósł do Babilonu, zwróci się, tak że one powrócą na dawne miejsce do świątyni w Jerozolimie i będą złożone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Tattenaju, namiestniku Transeufratei, Sztarboznaju, wraz z waszymi towarzyszami perskimi w Transeufratei - trzymajcie się z dala od tego miejsca!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namiestnikowi Żydów i starszyźnie żydowskiej pracować nad tym domem Bożym. Niech odbudują ten dom Boży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potrzeba też cielców, baranów i jagniąt na całopalenia dla Boga niebios - oprócz pszenicy, soli, wina i oliwy - według żądania kapłanów w Jerozolimie, ma im to być bez uchybień co dzień dostarczane,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oni składali ofiary miłe Bogu niebios i modlili się za życie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wydaję rozporządzenie: Jeśli ktoś przekroczy ten rozkaz, to z domu jego wyrwana będzie belka, a on zawiśnie do niej przybity, dom zaś jego z tego powodu będzie zamieniony w rumowisko.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tam zgotował przybytek dla imienia swego, niech zniszczy każdego króla i naród, który by się ośmielił przeciwdziałać, burząc ten dom Boży w Jerozolimie. Ja, Dariusz, wydałem ten rozkaz: niech będzie on dokładnie wykonany.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dokładnie tak, jak zarządził król Dariusz, postąpili Tattenaj, namiestnik Transeufratei, Sztarboznaj i ich towarzysze.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starszyzna żydowska budowała z powodzeniem dzięki proroctwu Aggeusza, proroka, i Zachariasza, syna Iddo, i doprowadzili budowę do skutku, zgodnie z rozkazem Boga Izraela i z rozporządzeniem Cyrusa i Dariusza oraz Artakserksesa,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 ten był gotowy na dwudziesty trzeci dzień miesiąca Adar - był to rok szósty panowania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Izraelici: kapłani, lewici i reszta wysiedleńców radośnie obchodzili poświęcenie tego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poświęcenie tego domu Bożego ofiarowali: sto cielców, dwieście baranów, czterysta jagniąt, a jako ofiarę przebłagalną za całego Izraela - dwanaście kozłów według liczby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służby Bożej w Jerozolimie ustanowili kapłanów według ich oddziałów, a lewitów według ich grup, zgodnie z przepisem księgi Mojżeszowej.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Czternastego dnia miesiąca pierwszego wysiedleńcy obchodzili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bowiem jak jeden mąż oczyścili się; wszyscy oni byli teraz czyści i zabili [baranki na Paschę] dla wszystkich wysiedleńców, dla braci swoich, kapłanów, i 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spożyli paschę Izraelici, którzy wrócili z wygnania, oraz wszyscy, którzy od nieczystości narodów tego kraju odwrócili się ku nim, by szukać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siedem dni radośnie obchodzili Święto Przaśników, gdyż Pan rozradował ich, zwracając serce króla Aszszuru ku nim, by ich wspierał przy pracy około domu Boga, Boga Izraela.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wystąpił za panowania Artakserksesa, króla perskiego, Ezdrasz, syn Serajasza, syna Azariasza, syna Chilkiasza,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Szalluma, syna Sadoka, syna Achituba,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Amariasza, syna Azariasza, syna Jochanana, syna Azariasza, syna Achimaasa, syna Sadoka, syna Achituba, syna Amariasza, syna Merajota,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Zerachiasza, syna Uzzjego, syna Bukkiego,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Abiszuy, syna Pinchasa, syna Eleazara, syna Aarona,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Ezdrasz wyszedł z Babilonu; a był on uczonym, biegłym w Prawie Mojżeszowym, które nadał Pan, Bóg Izraela. A ponieważ ręka Pana, Boga jego, była nad nim, spełnił król wszelkie jego życzenia.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również w siódmym roku [panowania] króla Artakserksesa gromada Izraelitów, kapłanów, lewitów, śpiewaków, odźwiernych i niewolników świątynnych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 Ezdrasz do Jerozolimy w miesiącu piątym - był to siódmy rok [panowania] tego króla: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pierwszego dnia miesiąca pierwszego nastąpił początek podróży z Babilonu, a pierwszego dnia miesiąca piątego przybył Ezdrasz do Jerozolimy, ponieważ łaskawa ręka Boga jego była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bowiem postanowił w sercu badać i wykonywać Prawo Pańskie oraz uczyć w Izraelu ustaw i 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odpis dokumentu, który król Artakserkses wręczył Ezdraszowi, kapłanowi i uczonemu, znawcy słów przykazań Pana i Jego ustaw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królów, Ezdraszowi, kapłanowi, znawcy Prawa Boga niebios. Załatwiono. A teraz: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został wydany rozkaz: Każdy z narodu izraelskiego, z kapłanów jego i lewitów w moim państwie, kto ma zamiar iść z tobą do Jerozolimy, niech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króla i jego siedmiu radców jesteś wysłany, by na podstawie Prawa Boga twego, które posiadasz, zbadać stosunki w Judzie i w Jerozolimie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by zanieść srebro i złoto, jakie król i radcy jego dobrowolnie złożyli Bogu Izraela, którego przybytek jest w Jerozolimie,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całym srebrem i złotem, jakie w całej prowincji Babel otrzymasz, razem z darowizną ludu i kapłanów, którą oni dobrowolnie ofiarują dla domu Boga swego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 te pieniądze uczciwie zakupisz cielców, baranów, jagniąt oraz należne ofiary pokarmowe i płynne, aby je złożyć na ołtarzu domu Boga waszego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ty i bracia twoi zechcecie uczynić z resztą srebra i złota, to czyńcie zgodnie z wolą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sprzęty, które przekazuje się tobie do sprawowania kultu w domu Boga twojego, oddaj przed Bogiem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kosztów na dom Boga twego, jakie wypadnie ci pokryć, pokryjesz ze skarbu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przeze mnie, króla Artakserksesa, został wydany rozkaz do wszystkich skarbników w Transeufratei: Wszystko, czego od was żądać będzie kapłan Ezdrasz, znawca Prawa Boga niebios, ma być dokładnie wykonane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stu talentów srebra, stu kors pszenicy, stu bat wina, stu bat oliwy, a soli bez ograniczenia.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jest z rozkazu Boga niebios, ma być gorliwie dla domu Boga niebios wykonane, aby nie rozgorzał gniew na państwo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ogłasza się wam: Co się odnosi do wszystkich kapłanów, lewitów, śpiewaków, odźwiernych, niewolników świątynnych i sług tego domu Bożego, to nie wolno na nich nakładać podatku, daniny ani cła.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nie wykona Prawa Boga twojego albo rozkazu królewskiego, będzie niechybnie skazany na śmierć albo na wygnanie, albo na karę pieniężną, albo na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niech będzie Pan, Bóg ojców naszych, który tak pokierował umysłem króla, by uświetnić dom Pański w Jerozolimie,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u króla, radców jego i wszystkich możnych dostojników królewskich wyjednał mi życzliwość. A ja, ponieważ ręka Pana, Boga mojego, była nade mną, nabrałem otuchy i zgromadziłem naczelników Izraela, by poszli ze 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głowy rodów oraz wpisani do rodowodów, którzy za panowania króla Artakserksesa wyszli ze mną z 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Pinchasa: Gerszom; z synów Itamara: Daniel; z synów Dawida: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Szekaniasza; z synów Parosza: Zachariasz, z którym zapisanych było stu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Pachat-Moaba: Elioenaj, syn Zerachiasza, a z nim dwustu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Zattua: Szekaniasz, syn Jachazjela, a z nim trzystu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Adina: Ebed, syn Jonatana, a z nim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Elama: Izajasz, syn Ataliasza, a z nim siedemdziesięciu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Szefatiasza: Zebadiasz, syn Mikaela, a z nim osiemdziesięciu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Joaba: Obadiasz, syn Jechiela, a z nim dwustu osiemnastu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Baniego: Szelomit, syn Josifiasza, a z nim stu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Bebaja: Zachariasz, syn Bebaja, a z nim dwudziestu ośmiu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Azgada: Jochanan, syn Hakkatana, a z nim stu 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Adonikama ostatni, a oto ich imiona: Elifelet, Jejel i Szemajasz, z nimi zaś sześćdziesięciu mężczyzn,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synów Bigwaja: Utaj, syn Zabbuda, a z nim siedemdziesięciu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zebrałem ich nad rzeką płynącą ku Ahawa. I gdy tam przez trzy dni obozowaliśmy, przyjrzałem się ludowi i kapłanom, a nie znalazłem tam żadnego lewitys.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wyprawiłem Eliezera, Ariela, Szemajasza, Elnatana, Jariba, Elnatana, Natana, Zachariasza i Meszullama jako doświadczonych naczelników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skierowałem ich do Iddo, naczelnika w miejscowości Kasifia, i przez nich kazałem powiedzieć Iddo i braciom jego, osiadłym w miejscowości Kasifia, by sprowadzili nam sługi dla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łaskawa ręka Boga naszego była nad nami, przyprowadzili nam męża mądrego spośród synów Machliego, syna Lewiego, syna Izraela, mianowicie Szerebiasza wraz z synami jego i braćmi: osiemnaście osób;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Chaszabiasza, a z nim, spośród synów Merariego: brata jego, Izajasza, i ich synów: dwadzieścia osób;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niewolników świątynnych, których Dawid i książęta dali na posługę lewitom, osób dwieście dwadzieścia. Wszyscy oni zostali spisani imiennie.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- nad rzeką Ahawą - ogłosiłem post, byśmy się umartwili przed Bogiem naszym celem uproszenia od Niego szczęśliwej drogi dla nas, dla dzieci naszych i dla całego dobytku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Pościliśmy więc i błagaliśmy Boga naszego o to, i dał się nam uprosić.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wydzieliłem spośród przywódców kapłanów: dwunastu; dalej, Szerebiasza i Chaszabiasza, a z nimi spośród - braci ich dziesięciu,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złoto i sprzęty, ową darowiznę dla domu Boga naszego, którą ofiarowali: król, radcy jego, książęta jego i cały tam obecny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sześćset pięćdziesiąt talentów srebra i sto sprzętów srebrnych, każdy po dwa talenty; sto talentów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pucharów złotych dwadzieścia, każdy po tysiąc darejków, i sprzętów ze wspaniałego złocistego spiżu - dwa, przedmioty cenne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im: Wy jesteście poświęceni dla Pana i te sprzęty są poświęcone, i to srebro, i złoto jest darowizną dla Pana, Boga ojców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tego pilnie, aż odważycie to przed przywódcami kapłanów i lewitów oraz przed przywódcami rodów izraelskich w Jerozolimie, w komnatach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lewici odebrali odważone srebro, złoto i sprzęty, aby je przynieść do Jerozolimy,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rzeki Ahawy wyruszyliśmy dwunastego dnia miesiąca pierwszego, aby się udać do Jerozolimy. A ręka Boga naszego była nad nami i On uchronił nas w drodze od wrogów i rozbójników.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przybyliśmy do Jerozolimy, wypoczywaliśmy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całości według liczby i wagi; równocześnie zostało spisane wszystko, co odważono.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wręczyli rozporządzenia króla satrapom królewskim i namiestnikom Transeufratei, a ci udzielili pomocy ludowi oraz domowi Bożemu.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spośród córek ich wzięli dla siebie i dla synów swoich żony, tak że ród święty zmieszał się z narodami tych krain; a książęta i zwierzchnicy przodowali w tym wiarołomstwie.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tę wieść usłyszałem, rozdarłem swoją szatę i płaszcz, wyrywałem sobie włosy z głowy i brody i wstrząśnięty usiadłem.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dokoła mnie wszyscy, którzy z powodu tego wiarołomstwa wygnańców lękali się gróźb Boga Izraela. A ja wstrząśnięty siedziałem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ofiary wieczornej wstałem z upokorzenia swego, w rozdartej szacie i płaszczu padłem na kolana, wyciągnąłem dłonie do Pana, Boga mojego,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Bardzo się wstydzę, Boże mój, podnieść twarz do Ciebie, albowiem przestępstwa nasze urosły powyżej głowy, a wina nasza wzbiła się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 nasz, co powiemy, że po tym znowu przekroczyliśmy Twoje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tym wszystkim, co przyszło na nas za nasze złe uczynki i za naszą wielką winę - a przecież Ty, Boże nasz, wymierzyłeś karę poniżej naszej winy i pozostawiłeś nam tylu ocalonych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znowu mamy przekraczać Twoje polecenia i spowinowacać się z tymi obrzydliwymi narodami? Czy nie rozgniewasz się na nas aż do wytępienia, tak że nie pozostanie Reszta ocalonych?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Izraela, to łaska Twoja, żeśmy tym razem pozostali ocaleni. Oto jesteśmy przed Tobą obarczeni winą. Zaprawdę, niepodobna wobec tego ostać się przed Tobą.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Ezdrasz, płacząc i klęcząc przed domem Bożym, modlił się i wyznawał grzechy, zebrał się dokoła niego bardzo wielki tłum z Izraela: mężczyzn, kobiet i dzieci, przy czym lud płakał rzewnymi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Ezdrasza odezwał się Szekaniasz, syn Jechiela z synów Elama, i rzekł: My popełniliśmy przestępstwo przeciw Bogu naszemu, bo wzięliśmy za żony kobiety obcoplemienne spośród narodów tej krainy. Ale mimo to jest jeszcze nadzieja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teraz zawrzyjmy z Bogiem naszym przymierze, zobowiązując się, że odprawimy te wszystkie nasze żony obcoplemienne i to, co się z nich narodziło, za radą pana mojego i tych, co ze czcią się odnoszą do przykazania Boga naszego. Niechaj się stanie 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gdyż do ciebie ta sprawa należy. My stoimy przy tobie. Bądź odważny i działaj!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Ezdrasz i zaprzysiągł przywódców kapłanów, lewitów i całego Izraela, by tak postąpili, jak powiedziano.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Ezdrasz od domu Bożego i udał się do komnaty Jochanana, syna Eliasziba, i tam spędził noc, chleba nie jedząc i wody nie pijąc, gdyż smucił się wiarołomstwem wygnańców.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ogłoszono w Judzie i Jerozolimie wszystkim wygnańcom, by się zebrali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chodzi o każdego, kto wbrew poleceniu przywódców i starszyzny w ciągu trzech dni nie przybędzie, to cały dobytek jego będzie podlegał klątwie, a on wykluczony będzie ze społeczności powracających z wygnania.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ciągu owych trzech dni zebrali się wszyscy mężczyźni z Judy i Beniamina w Jerozolimie dwudziestego dnia miesiąca - był to miesiąc dziewiąty; i cały lud rozsiadł się na dziedzińcu domu Bożego, drżąc z powodu sprawy i z powodu deszczów.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kapłan Ezdrasz i rzekł do nich: Wy popełniliście przestępstwo, że za żony wzięliście kobiety obcoplemienne, powiększając przez to winę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wyznajcie wykroczenie swoje wobec Pana, Boga ojców waszych, i spełnijcie wolę Jego, mianowicie: odłączcie się od narodów tego kraju i od kobiet obcoplemiennych!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odpowiedziało głośno: Według orzeczenia twego powinniśmy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jest liczny, a pora deszczowa, tak że nie można pozostać na dworze; a sprawa ta nie na dzień jeden ani dwa, gdyż wielu z nas w tej sprawie zawiniło.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nasi przywódcy zastąpią całą społeczność; i wszyscy w miastach naszych, którzy wzięli za żony kobiety obcoplemienne, niech w ustalonych terminach się zjawią, a z nimi starszyzna poszczególnych miast wraz z ich sędziami, aby odwrócić od nas srogi gniew Boga naszego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Jonatan, syn Asahela, i Jachzejasz, syn Tikwy, sprzeciwili się temu, a Meszullam i lewita Szabbetaj ich poparli.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uczynili tak wygnańcy; i kapłan Ezdrasz dobrał sobie, jako odpowiednich mężów dla poszczególnych rodów, naczelników ich i to każdego imiennie. A oni zasiedli do zbadania tej sprawy pierwszego dnia miesiąca dziesiątego.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owi mężowie do pierwszego dnia miesiąca pierwszego dokonali wszystkiego w sprawie tych, którzy wzięli za żony kobiety obcoplemienne.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ustalono, że tymi ze stanu kapłańskiego, którzy poślubili kobiety obcoplemienne, byli: spośród synów Jozuego, syna Josadaka, i braci jego: Maasejasz, Eliezer, Jarib i Gedaliasz;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zaręczyli, że odprawią swoje żony, a ofiarą zadośćuczynienia za ich winę będzie baran;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Immera: Chanani i Zebadiasz;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Maasejasz, Eliasz, Szemajasz, Jechiel i Ozjasz;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Paszchura: Elioenaj, Maasejasz, Izmael, Netaneel, Jozabad i 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lewitów: Jozabad, Szimi, Kelajasz, czyli Kelita, Petachiasz, Juda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śpiewaków: Eliaszib. A spośród odźwiernych: Szallum, Telem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Izraela, spośród synów Parosza: Ramiasz, Jizzijasz, Malkiasz, Mijjamin, Eleazar, Chaszabiasz i Benajasz;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Elama: Mattaniasz, Zachariasz, Jechiel, Abdi, Jeremot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Zattua: Elioenaj, Eliaszib, Mattaniasz, Jeremot,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Bebaja: Jochanan, Chananiasz, Zabbaj, 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Bigwaja: Meszullam, Malluk, Jedajasz, Jaszub, Jiszal, Jeremot;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Pachat-Moaba: Adna, Kelal, Benajasz, Maasejasz, Mattaniasz, Besalel, Binnuj i Manasses;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Charima: Eliezer, Jiszszijasz, Malkiasz, Szemajasz, Szymon,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Malluk,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Chaszuma: Mattenaj, Mattatta, Zabad, Elifelet, Jeremaj, Manasses, Szimi;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Baniego: Maadaj, Amram i 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Bediasz, Kelajasz,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Mattenaj i Jaasaj;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Binnuja: Szimi,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Szelemiasz, Natan i Adajasz;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synów Zacheusza: Szaszaj, Szaraj,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Azarel, Szelemiasz, Szemariasz,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Amariasz, 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synów Nebo: Jejel, Mattitiasz, Zabad, Zebina, Jaddaj, Joel, 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wzięli za żony kobiety obcoplemienne. A byli między nimi tacy, którzy zgłosili żony i zgłosili synów.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2024-05-24T02:32:22Z</dcterms:modified>
</cp:coreProperties>
</file>