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mieszkańcy tego okręgu, którzy przybyli z niewoli na obczyźnie; uprowadził ich na wygnanie do Babilonii Nabuchodonozor, król babiloński, lecz powrócili oni do Jerozolimy i Judy -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oni z Zorobabelem, Jozuem, Nehemiaszem, Serajaszem, Reelajaszem, Nachamanim, Mardocheuszem, Bilszanem, Misparem, Bigwajem, Rechumem, Baaną. Liczba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Pareosza - dwa tysiące stu siedemdziesięciu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- trzystu siedemdziesięciu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-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 z linii synów Jozuego i Joaba -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 -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Zacheusza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Baniego - sześciuset czterdziestu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-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- tysiąc dwustu dwudziestu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-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-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-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 z linii Ezechiasza - dziewięćdziesięciu ośmiu; synów Azzura - czterystu trzydziestu dwu; synów Hodiasza - 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-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Charifa -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-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-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Betlejem -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Netofy -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 -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Bet-Azmawet - czterdziestu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Kiriat-Jearim, Kefiry i Beerot -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Rama i Geba -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Mikmas - stu dwudziestu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 i Aj -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Nebo - pięćdziesięciu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Magbisza -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drugiego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Lod, Chadid i Ono -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Jerycha -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Senai -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potomków Jedajasza z domuJozuego -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Immera - tysiąc pięćdziesięciu dwu;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Paszchura -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potomków Jozuego z linii Kadmiela, Binnuja, Hodawiasza -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potomków Asafa -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potomków Szalluma, potomków Atera, potomków Talmona, potomków Akkuba, potomków Chatity, potomków Szobaja - wszystkich razem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świątynni: potomkowie Sichy, potomkowie Chasufy, potomkowie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Kerosa, potomkowie Sii, potomkowie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Lebany, potomkowie Chagaby, potomkowie Akkuba,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Chagaba, potomkowie Szamlaja, potomkowie Chanana,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Giddela, potomkowie Gachara, potomkowie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Resina, potomkowie Nekody, potomkowie Gazzama,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Uzzy, potomkowie Paseacha, potomkowie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Asny, potomkowie Meunitów, potomkowie Nefisytów,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Bakbuka, potomkowie Chakufy, potomkowie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Basluta, potomkowie Mechidy, potomkowie Charszy,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Barkosa, potomkowie Sisery, potomkowie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Nesjacha, potomkowie Chatify.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niewolników Salomona: potomkowie Sotaja, potomkowie Hassofereta, potomkowie Perudy,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Jaali, potomkowie Darkona, potomkowie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Szefatiasza, potomkowie Chattila, potomkowie Pocheret-Hassebajima, potomkowie Amiego.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niewolników świątynnych i potomków niewolników Salomona - trzystu dziewięćdziesięciu 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ci, którzy wyszli z Tel-Melach, Tel-Charsza, Kerub, Addan, Immer, lecz nie mogli udowodnić, że ród ich i pochodzenie wywodzi się z 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Delajasza, potomków Tobiasza, potomków Nekody - sześciuset pięćdziesięciu 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potomkowie Chobajasza, potomkowie Hakkosa, potomkowie Barzillaja, który wziął za żonę jedną z córek Barzillaja Gileadyty i przybrał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swego rodowodu, lecz go nie odnaleziono; toteż zostali oni jako nieczyści wykluczeni z kapłaństwa,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zakazał im spożywać z pokarmów najświętszych, aż się zjawi kapłan dla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ta wyprawa razem liczyła czterdzieści dwa tysiące trzysta sześćdziesiąt osób,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ich niewolników i niewolnic; tych było siedem tysięcy trzysta trzydzieści siedem; mieli oni też dwustu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oni siedemset trzydzieści sześć, mułów - dwieście czterdzieści pięć,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- czterysta trzydzieści pięć, osłów -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naczelników rodów przy wejściu swym do domu Pańskiego w Jerozolimie złożyli dary dla domu Bożego, aby odbudowano go na dawnym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zamożności swej dali do skarbca na rzecz kultu: sześćdziesiąt jeden tysięcy drachm złota, pięć tysięcy min srebra oraz 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i część ludu osiedlili się w Jerozolimie, a śpiewacy, odźwierni i niewolnicy świątynni - w miastach swoich; również cała reszta Izraela osiedliła się w swoich miastach.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2024-06-04T12:26:04Z</dcterms:modified>
</cp:coreProperties>
</file>