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głowy rodów oraz wpisani do rodowodów, którzy za panowania króla Artakserksesa wyszli ze mną z Babilonu: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Pinchasa: Gerszom; z synów Itamara: Daniel; z synów Dawida: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Szekaniasza; z synów Parosza: Zachariasz, z którym zapisanych było stu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Pachat-Moaba: Elioenaj, syn Zerachiasza, a z nim dwustu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Zattua: Szekaniasz, syn Jachazjela, a z nim trzystu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Adina: Ebed, syn Jonatana, a z nim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Elama: Izajasz, syn Ataliasza, a z nim siedemdziesięciu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Szefatiasza: Zebadiasz, syn Mikaela, a z nim osiemdziesięciu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Joaba: Obadiasz, syn Jechiela, a z nim dwustu osiemnastu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Baniego: Szelomit, syn Josifiasza, a z nim stu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Bebaja: Zachariasz, syn Bebaja, a z nim dwudziestu ośmiu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Azgada: Jochanan, syn Hakkatana, a z nim stu 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Adonikama ostatni, a oto ich imiona: Elifelet, Jejel i Szemajasz, z nimi zaś sześćdziesięciu mężczyzn,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synów Bigwaja: Utaj, syn Zabbuda, a z nim siedemdziesięciu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zebrałem ich nad rzeką płynącą ku Ahawa. I gdy tam przez trzy dni obozowaliśmy, przyjrzałem się ludowi i kapłanom, a nie znalazłem tam żadnego lewitys.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wyprawiłem Eliezera, Ariela, Szemajasza, Elnatana, Jariba, Elnatana, Natana, Zachariasza i Meszullama jako doświadczonych naczelników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skierowałem ich do Iddo, naczelnika w miejscowości Kasifia, i przez nich kazałem powiedzieć Iddo i braciom jego, osiadłym w miejscowości Kasifia, by sprowadzili nam sługi dla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łaskawa ręka Boga naszego była nad nami, przyprowadzili nam męża mądrego spośród synów Machliego, syna Lewiego, syna Izraela, mianowicie Szerebiasza wraz z synami jego i braćmi: osiemnaście osób;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Chaszabiasza, a z nim, spośród synów Merariego: brata jego, Izajasza, i ich synów: dwadzieścia osób;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niewolników świątynnych, których Dawid i książęta dali na posługę lewitom, osób dwieście dwadzieścia. Wszyscy oni zostali spisani imiennie.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- nad rzeką Ahawą - ogłosiłem post, byśmy się umartwili przed Bogiem naszym celem uproszenia od Niego szczęśliwej drogi dla nas, dla dzieci naszych i dla całego dobytku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Pościliśmy więc i błagaliśmy Boga naszego o to, i dał się nam uprosić.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wydzieliłem spośród przywódców kapłanów: dwunastu; dalej, Szerebiasza i Chaszabiasza, a z nimi spośród - braci ich dziesięciu,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złoto i sprzęty, ową darowiznę dla domu Boga naszego, którą ofiarowali: król, radcy jego, książęta jego i cały tam obecny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sześćset pięćdziesiąt talentów srebra i sto sprzętów srebrnych, każdy po dwa talenty; sto talentów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pucharów złotych dwadzieścia, każdy po tysiąc darejków, i sprzętów ze wspaniałego złocistego spiżu - dwa, przedmioty cenne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im: Wy jesteście poświęceni dla Pana i te sprzęty są poświęcone, i to srebro, i złoto jest darowizną dla Pana, Boga ojców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tego pilnie, aż odważycie to przed przywódcami kapłanów i lewitów oraz przed przywódcami rodów izraelskich w Jerozolimie, w komnatach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lewici odebrali odważone srebro, złoto i sprzęty, aby je przynieść do Jerozolimy,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rzeki Ahawy wyruszyliśmy dwunastego dnia miesiąca pierwszego, aby się udać do Jerozolimy. A ręka Boga naszego była nad nami i On uchronił nas w drodze od wrogów i rozbójników.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przybyliśmy do Jerozolimy, wypoczywaliśmy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całości według liczby i wagi; równocześnie zostało spisane wszystko, co odważono.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wręczyli rozporządzenia króla satrapom królewskim i namiestnikom Transeufratei, a ci udzielili pomocy ludowi oraz domowi Bożemu.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2024-05-25T00:24:48Z</dcterms:modified>
</cp:coreProperties>
</file>