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ludu zamieszkali w Jerozolimie, a reszta ludu rzucała losy celem wyznaczenia jednego z dziesięciu, żeby on osiedlił się w świętym mieście Jeruzalem, a owych dziewięciu w innych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błogosławił wszystkich mężów, którzy dobrowolnie postanowili zamieszkać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tego okręgu judzkiego, którzy zamieszkali w Jerozolimie i w miastach judzkich. Izrael, kapłani, lewici, niewolnicy świątynni i synowie niewolników Salomona osiedlili się w miastach swoich: każdy w 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Jerozolimie zamieszkali synowie Judy i synowie Beniamina. Spośród synów Judy: Atajasz, syn Ozjasza, syna Zachariasza, syna Amariasza, syna Szefatiasza, syna Mahalaleela, spośród synów Peresa,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Maasejasz, syn Barucha, syna Kol-Chozego, syna Chazajasza, syna Adajasza, syna Jojariba, syna Zachariasza, Szilonity.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synów Peresa osiadłych w Jerozolimie było czterystu sześćdziesięciu ośmiu mężów zdolnych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Beniamina: Sallu, syn Meszullama, syna Joeda, syna Pedajasza, syna Kolajasza, syna Maasejasza, syna Itiela, syna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jego, dzielni wojownicy - dziewięciuset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Joel, syn Zikriego, był zwierzchnikiem nad nimi, i Juda, syn Hassenui, stał jako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kapłanów: Jedajasz, syn Jojakima, syna Jakina.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Chilkiasza, syna Meszullama, syna Sadoka, syna Merajota, syna Achituba, zwierzchnika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 pełniący służbę w świątyni: osiemset dwadzieścia dwie osoby; następnie Adajasz, syn Jerochama, syna Pelaliasza, syna Amsiego, syna Zachariasza, syna Paszchura, syna Malkiasza,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jego, głowy rodzin: dwieście czterdzieści dwie osoby: dalej Amasaj, syn Azareela, syna Achzaja, syna Meszillemota, syna Immera,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ich, dzielni wojownicy: sto dwadzieścia osiem osób; a zwierzchnikiem nad nimi był Zabdiel, syn Haggadola.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lewitów: Szemajasz, syn Chaszszuba, syna Azrikama, syna Chaszabiasza, syna Bunniego.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służbą zewnętrzną domu Bożego stał spośród przełożonych nad lewitami Szabbetaj i Jozabad.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było w Mieście Świętym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Akkub, Talmon i bracia ich, którzy stróżowali w bramach: sto siedemdziesiąt dwie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część Izraela, kapłanów, lewitów mieszkała we wszystkich miastach judzkich, każdy w 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niewolnicy świątynni mieszkali na Ofelu; Sicha i Giszpa stali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Zwierzchnikiem lewitów w Jerozolimie był Uzzi, syn Baniego, syna Chaszabiasza, syna Mattaniasza, syna Miki; należał on do synów Asafa, którzy śpiewali podczas służby w domu Bożym;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istniało bowiem co do nich rozporządzenie królewskie z ustaleniem porządku: kto ma śpiewać w kolejnych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Petachiasz - syn Meszezabeela, jednego z synów Zeracha, syna Judy, był przybocznym króla do [załatwiania] wszelkich spraw dotyczących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się tyczy osiedli z ich polami, to niektórzy z synów Judy mieszkali w Kiriat-Haarba i przynależnych wioskach, w Dibon i przynależnych wioskach, w Jekkabseel i przynależnych osiedlach,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Jeszua, Moladzie,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Chasar-Szual, Beer-Szebie i w przynależnych wioskach,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Siklag, Mekona i w przynależnych wioskach,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En-Rimmon, Sora, Jarmut,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Adullam z przynależnymi osiedlami, w Lakisz z przynależnymi polami, w Azece z przynależnymi wioskami; osiedlili się więc od Beer-Szeby do Ge-Hinnom.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synów Beniamina mieszkali w Geba, Mikmas, Ajja i Betel wraz z przynależnymi wioskami,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Anatot, Nob, Anania,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Chasor, Rama, Gittaim,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Chadid, Seboim, Neballat,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Lod, Ono i w Dolinie Cieśli.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lewitów, to niektóre zmiany z Judy [przeszły] do Beniamina.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2024-06-03T20:35:06Z</dcterms:modified>
</cp:coreProperties>
</file>