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Sanballat usłyszał, że odbudowujemy mur, rozzłościł się i oburzył bardzo, i lżył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 obecności braci swoich i wojska samarytańskiego: Co ci nędzni Żydzi wyrabiają! Czy to im ujdzie płazem? Czy skoro złożą ofiarę, to już dzieło skończone? Czy ze zwałów gruzu wskrzeszą kamienie; wszak one są spalone!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Ammonita Tobiasz stał obok niego i rzekł: Cokolwiek oni zbudują, to i tak, gdy tylko wskoczy szakal, rozwali ich mur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jaką popadliśmy pogardę. Zwróć urąganie ich na nich samych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przebacz im winy i grzech ich niech nie będzie przed Tobą wymazany, albowiem obraźliwie odnosili się do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odbudowywaliśmy mur i naprawiono uszkodzenia całego muru do połowy, a lud miał zapał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 oraz Arabowie, Ammonici i Aszdodyci usłyszeli, że zabliźniał się mur jerozolimski, gdyż wyłomy zaczęły się zamykać, rozzłościli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razem się sprzysięgli, że przyjdą, natrą na Jerozolimę i wywołają przez to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modliliśmy się do Boga naszego, i dniem i nocą wystawialiśmy naprzeciw nich straż w celu obrony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Judejczycy mówili: Słabnie siła dźwigającego ciężary, a gruzu wiele; więc nie zdołamy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nieprzyjaciele nasi rzekli: Nie będą oni wiedzieć ani widzieć, jak wtargniemy między nich, wyrżniemy ich i położymy kres tej robocie.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przychodzili Żydzi mieszkający w sąsiedztwie wrogów i z wszystkich miejscowości, z których do nas wracają, częstokroć nam o tym donosili,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miejscach zagrożonych wyznaczyłem poza murem szereg kryjówek i umieściłem tam lud według rodów z 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widziałem, [że się boją], wstałem i rzekłem do możnych, do zwierzchników i do reszty ludu: Nie bójcie się ich! Na Pana wielkiego i strasznego wspomnijcie i walczcie za braci swoich, za synów swoich i córki, za żony swoje i domy!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nieprzyjaciele nasi usłyszeli, że nas powiadomiono, Bóg udaremnił ich zamiar, a my wszyscy wróciliśmy do muru, każdy do swego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tylko połowa moich sług zajęta była pracą, a druga połowa była uzbrojona we włócznie, tarcze, łuki i pancerze; wodzowie [stali]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Dźwigający ciężary również byli uzbrojeni: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murarzy, to każdy budował, mając miecz przypasany u boku. A trębacz stał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możnych, do zwierzchników i do reszty ludzi: Praca jest różnorodna i rozległa, a my jesteśmy rozproszeni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gdzie usłyszycie głos trąby, tam się przy nas zgromadźcie! Bóg nasz będzie za nas walczył.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 od brzasku dnia aż do ukazania się gwiazd, podczas gdy połowa [z nas] trzymała włócznie.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rozkazałem ludowi: Niech każdy wraz ze sługą swoim nocuje w obrębie Jerozolimy, aby nam byli przydatni nocą do straży, a dniem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ja, ani bracia moi i słudzy, ani moja straż przyboczna nie zdejmowaliśmy ubrań. Każdy odczuwał brak wody.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2024-06-03T17:51:43Z</dcterms:modified>
</cp:coreProperties>
</file>