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Estery</w:t>
      </w:r>
    </w:p>
    <w:p>
      <w:pPr>
        <w:pStyle w:val="Nagwek2"/>
        <w:keepNext/>
        <w:jc w:val="center"/>
      </w:pPr>
      <w:r>
        <w:t>Rozdział 10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Aswerus nałożył podatek na kraj i na wyspy morza.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wszystkie dzieła jego potęgi i jego mocy, i opis wielkości Mardocheusza, którego król uczynił wielkim, czyż te sprawy nie są zapisane w Księdze kronik królów Medów i Persów?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Żyd Mardocheusz był drugi po królu Aswerusie i wielki w oczach Żydów, i umiłowany przez mnóstwo swoich braci. Troszczył się o dobro swego ludu i zabiegał o szczęście całego swojego narodu.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Estery Rozdział 10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2024-05-23T16:08:03Z</dcterms:modified>
</cp:coreProperties>
</file>