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powiedział do Mojżesza i Aarona w ziemi egipskiej: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Miesiąc ten będzie dla was początkiem miesięcy, będzie pierwszym miesiącem roku!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Powiedzcie całemu zgromadzeniu Izraela tak: Dziesiątego dnia tego miesiąca niech się każdy postara o baranka dla rodziny, o baranka dla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 zaś rodzina była za mała do spożycia baranka, to niech się postara o niego razem ze swym sąsiadem, który mieszka najbliżej jego domu, aby była odpowiednia liczba osób. Liczyć je zaś będziecie dla spożycia baranka według tego, co każdy może spożyć.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Baranek będzie bez skazy, samiec, jednoroczny; wziąć możecie jagnię albo koźlę.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go strzec aż do czternastego dnia tego miesiąca, a wtedy zabije go całe zgromadzenie Izraela o zmierzchu.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wezmą krew baranka, i pokropią nią odrzwia i progi domu, w którym będą go spożywać.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tej samej nocy spożyją mięso pieczone w ogniu, i chleby przaśne będą spożywali z gorzkimi ziołami.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będziecie spożywać z niego nic surowego ani ugotowanego w wodzie, lecz upieczone na ogniu, z głową, nogami i wnętrznościami.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może nic pozostać z niego na dzień następny. Cokolwiek zostanie z niego na następny dzień, w ogniu spalicie.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zaś spożywać go będziecie: biodra wasze będą przepasane, sandały na waszych nogach i laska w waszym ręku. Spożywać będziecie pośpiesznie, gdyż jest to Pascha na cześć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Tej nocy przejdę przez Egipt, zabiję wszystko pierworodne w ziemi egipskiej, od człowieka aż po bydło, i odbędę sąd nad wszystkimi bogami Egiptu - Ja,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Krew posłuży wam do oznaczenia domów, w których będziecie przebywać. Gdy ujrzę krew, przejdę obok i nie będzie pośród was plagi niszczycielskiej, gdy będę karał ziemię egipską.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Dzień ten będzie dla was dniem pamiętnym i obchodzić go będziecie jako święto dla uczczenia Pana. Po wszystkie pokolenia - na zawsze w tym dniu będziecie obchodzić święto.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siedem dni spożywać będziecie chleb przaśny. Już w pierwszym dniu usuniecie wszelki kwas z domów waszych, bo kto by jadł kwaszone potrawy od dnia pierwszego do siódmego, wyłączony będzie z 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pierwszym dniu będziecie mieli zwołanie święte, tak samo w dniu siódmym. Nie będziecie wtedy wykonywać żadnej pracy. Będzie wam tylko wolno przygotować pożywienie.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Przestrzegać będziecie Święta Przaśników, gdyż w tym dniu wyprowadziłem wasze zastępy z ziemi egipskiej. Przestrzegajcie tego dnia jako ustanowionego na zawsze po wszystkie wasze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Czternastego dnia miesiąca pierwszego od wieczora winniście spożywać chleb przaśny aż do wieczora dwudziestego pierwszego dnia tego miesiąca.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siedem dni nie znajdzie się w domach waszych żaden kwas, bo kto by spożył coś kwaszonego, winien być wyłączony ze zgromadzenia Izraela, tak przybysz, jak i urodzony w 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wolno wam jeść nic kwaszonego; we wszystkich domach waszych winniście jeść chleb przaśny.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zwołał wszystkich starszych Izraela i rzekł do nich: Odłączcie i weźcie baranka dla waszych rodzin, i zabijcie jako paschę.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Weźcie gałązkę hizopu i zanurzcie ją we krwi, która będzie w czarce, i krwią z czarki skropcie próg i oba odrzwia. Aż do rana nie powinien nikt z was wychodzić przed drzwi swego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Pan będzie przechodził, aby porazić Egipcjan, a zobaczy krew na progu i na odrzwiach, to ominie Pan takie drzwi i nie pozwoli Niszczycielowi wejść do tych domów, aby [was] pozabijał.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Przestrzegajcie tego przykazania jako prawa na wieki [ważnego] dla was i dla waszych dzieci!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wejdziecie do ziemi, którą da wam Pan, jak obiecał, przestrzegajcie tego obyczaju.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was zapytają dzieci: cóż to za święty zwyczaj?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im odpowiecie: To jest ofiara Paschy na cześć Pana, który w Egipcie ominął domy Izraelitów. Poraził Egipcjan, a domy nasze ocalił. Lud wtedy ukląkł i oddał pokłon.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Izraelici poszli i uczynili tak, jak nakazał Pan Mojżeszowi i Aaronowi. Tak uczynili.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północy Pan pozabijał wszystko, co pierworodne na ziemi egipskiej: od pierworodnego syna faraona, który siedzi na swym tronie, aż do pierworodnego tego, który był zamknięty w więzieniu, a także wszystko, co pierworodne z bydła.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wstał faraon jeszcze w nocy, a z nim wszyscy jego dworzanie i wszyscy Egipcjanie. I podniósł się wielki krzyk w Egipcie, gdyż nie było domu, w którym nie byłoby umarłego.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jeszcze w nocy kazał faraon wezwać Mojżesza i Aarona, i powiedział: Wstańcie, wyjdźcie spośród mojego ludu, tak wy, jak Izraelici! Idźcie i oddajcie cześć Panu, jak to powiedzieliście.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Weźcie ze sobą wasze drobne i większe bydło, jak to powiedzieliście, i idźcie. Proście także o łaskę dla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nalegali Egipcjanie na lud, aby jak najprędzej wyszedł z kraju, gdyż mówili: Wszyscy pomrzemy.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lud ciasto, zanim się zakwasiło, w dzieżach owiniętych płaszczami, i niósł je na barkach.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Izraela uczynili zgodnie z nakazem Mojżesza, i wypożyczali od Egipcjan przedmioty srebrne i złote oraz szaty.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wzbudził życzliwość Egipcjan dla Izraelitów, i pożyczyli im. I w ten sposób [Izraelici] złupili Egipcjan.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wyruszyli Izraelici z Ramses do Sukkot w liczbie około sześciuset tysięcy mężów pieszych, nie licząc 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wielkie mnóstwo cudzoziemców wyruszyło z nimi, nadto drobne i większe bydło, i olbrzymi dobytek.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ciasta, które wynieśli z Egiptu, wypiekli przaśne placki, ponieważ się nie zakwasiło. Wypędzeni z Egiptu, nie mogąc się zatrzymać, nie zdołali przygotować nawet zapasów na drogę.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pobyt Izraelitów w Egipcie trwał czterysta trzydzieści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tego samego dnia, po upływie czterystu trzydziestu lat, wyszły wszystkie zastępy Pana z 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Tej nocy czuwał Pan nad wyjściem synów Izraela z ziemi egipskiej. Dlatego noc ta winna być czuwaniem na cześć Pana dla wszystkich Izraelitów po wszystkie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powiedział do Mojżesza i Aarona: Takie będzie prawo dotyczące Paschy: Żaden cudzoziemiec nie może jej spożywać.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niewolnik, nabyty za pieniądze, którego poddałeś obrzezaniu, może ją spożywać.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Obcokrajowiec i najemnik nie mogą jej spożywać.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jednym i tym samym domu winna być spożyta. Nie można wynieść z tego domu ani kawałka mięsa na zewnątrz. Kości jego łamać nie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Całe zgromadzenie Izraela będzie ją sprawować.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 cudzoziemiec przebywający u ciebie chciał obchodzić Paschę [ku czci] Pana, to musisz obrzezać wpierw wszystkich męskich potomków jego domu, i wtedy dopiero dopuścić go możesz do obchodzenia Paschy, gdyż wówczas będzie miał prawa tubylców. Żaden jednak nieobrzezany nie może spożywać Paschy.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samo prawo będzie dla urodzonych w kraju i dla przybyszów pośród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Izraelici uczynili tak, jak nakazał Pan Mojżeszowi i Aaronowi.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samego dnia wywiódł Pan synów Izraela z ziemi egipskiej według ich zastępów.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2024-05-30T17:09:38Z</dcterms:modified>
</cp:coreProperties>
</file>