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Wyjścia</w:t>
      </w:r>
    </w:p>
    <w:p>
      <w:pPr>
        <w:pStyle w:val="Nagwek2"/>
        <w:keepNext/>
        <w:jc w:val="center"/>
      </w:pPr>
      <w:r>
        <w:t>Rozdział 23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będziesz rozgłaszał fałszywych wieści i nie podasz ręki niesprawiedliwemu, by świadczyć na korzyść bezprawia.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łącz się z wielkim tłumem, aby wyrządzić zło. A zeznając w sądzie, nie stawaj po stronie tłumu, aby nagiąć prawo.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procesie nie miej względów także dla biednych.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spotkasz wołu twego wroga albo jego osła błąkającego się, odprowadź je do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zobaczysz, że osioł twego wroga upadł pod swoim ciężarem, nie pozostawisz go, ale razem z nim przyjdziesz mu z pomocą.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pozwolisz wydać niesprawiedliwego wyroku na ubogiego, który się zwraca do ciebie w swym procesie.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Oddalisz sprawę kłamliwą i nie wydasz wyroku śmierci na niewinnego i sprawiedliwego, bo Ja nie uniewinnię przewrotnego.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będziesz przyjmował podarku, ponieważ podarek zaślepia dobrze widzących i jest zgubą spraw ludzi sprawiedliwych.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będziesz uciskał przybysza, bo znacie życie przybysza, gdyż sami byliście przybyszami w Egipcie.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sześć lat będziesz obsiewał ziemię i zbierał jej płody,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siódmego pozwolisz jej leżeć odłogiem i nie dokonasz zbiorów, aby mogli się pożywić ubodzy z twego ludu, a resztę zjedzą dzikie zwierzęta. Tak też postąpisz z twoją winnicą i z twoim ogrodem oliwnym.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Sześć dni będziesz pracował, a dnia siódmego zaprzestaniesz pracy, aby odpoczęły twój wół i osioł i odetchnęli syn twojej niewolnicy i cudzoziemiec.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Przestrzegajcie wszystkiego, co wam powiedziałem, a imienia bogów obcych nie wspominajcie, by nikt nie słyszał ich z ust waszych.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Trzy uroczyste święta będziesz dla Mnie obchodził w każdym roku.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Obchodząc Święto Przaśników, będziesz jadł, jak ci to nakazałem, przez siedem dni chleb z przaśnej mąki, w oznaczonym dniu miesiąca Abib, gdyż w tym miesiącu wyszedłeś z Egiptu. I nie powinniście pokazywać się przede Mną z próżnymi rękami.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Święto Żniw pierwocin twoich zbiorów z tego, co posiałeś na roli, oraz Święto Zbiorów na końcu roku, gdy zbierzesz z pola twój plon.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Trzy razy w roku zjawić się winien każdy z twoich mężczyzn przed Panem, Bogiem swoim.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będziesz Mi składał krwi ofiary z chlebem kwaszonym i nie będziesz przechowywał do rana tłuszczu z mojej świątecznej ofiary.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Przyniesiesz do domu Pana, Boga twego, pierwociny z płodów ziemi. I nie będziesz gotował koźlęcia w mleku jego matki.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Ja posyłam anioła przed tobą, aby cię strzegł w czasie twojej drogi i doprowadził cię do miejsca, które ci wyznaczyłem.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Szanuj go i słuchaj jego głosu. Nie sprzeciwiaj się mu w niczym, gdyż nie przebaczy waszych przewinień, bo imię moje jest w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będziesz wiernie słuchał jego głosu i wykonywał to wszystko, co ci polecam, będę nieprzyjacielem twoich nieprzyjaciół i będę odnosił się wrogo do odnoszących się wrogo do ciebie.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Mój anioł poprzedzi cię i zaprowadzi do Amoryty, Chittyty, Peryzzyty, Kananejczyka, Chiwwity, Jebusyty, a Ja ich wytracę.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będziesz oddawał pokłonu ich bogom i nie będziesz ich czcił. Nie będziesz postępował według ich postępków, lecz zburzysz zupełnie i połamiesz w kawałki ich stele.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Będziecie oddawać cześć Panu, Bogu waszemu, gdyż pobłogosławi twój chleb i twoją wodę. Oddalę od ciebie wszelką chorobę.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Żadna kobieta w twoim kraju nie będzie miała przedwczesnego porodu i żadna nie będzie bezdzietna. Liczbę dni twojego życia uczynię pełną.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Lęk wzbudzę przed tobą oraz przyprawię o przerażenie wszelki lud, do którego przyjdziesz. Sprawię, że będą uciekać przed tobą wszyscy twoi nieprzyjaciele.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zaś poślę przed tobą szerszenie, które wypędzą przed tobą Chiwwitę, Kananejczyka i Chittytę.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wypędzę ich przed tobą w jednym roku, aby kraj nie stał się pustkowiem i nie rozmnożył się w nim dziki zwierz na twoją szkodę.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Będę ich wypędzał przed tobą stopniowo, aż się rozrośniesz i będziesz mógł objąć kraj w posiadanie.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Ustanowię granice twego kraju od Morza Czerwonego do Morza Filistyńskiego, od pustyni aż do Rzeki. Oddam w ręce wasze mieszkańców tego kraju, a ty ich przepędzisz spośród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będziesz zawierał przymierza z nimi ani z ich bogami.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mogą mieszkać w twoim kraju, gdyż przywiedliby cię do grzechu przeciw Mnie; bo mógłbyś oddawać cześć ich bogom, co byłoby dla ciebie zgubą.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Wyjścia Rozdział 23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2024-05-23T14:11:48Z</dcterms:modified>
</cp:coreProperties>
</file>