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przybytek z dziesięciu tkanin: uczynisz go ze skręconego bisioru, z fioletowej i czerwonej purpury, z karmazynu - z cherubami, dziełem biegłego tkacza.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każdej tkaniny winna wynosić dwadzieścia osiem łokci, a szerokość każdej tkaniny cztery łokcie; wszystkie zaś tkaniny powinny mieć jednakowe wymiary.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tkanin będzie powiązanych ze sobą - jedna z drugą, podobnie drugie pięć tkanin będzie powiązanych ze sobą jedna z drugą.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przyszyjesz wstążki z fioletowej purpury na brzegach jednej tkaniny, gdzie winna być spięta, i tak też uczynisz na brzegach ostatniej tkaniny, gdzie winna być spięta.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Pięćdziesiąt wstążek przyszyjesz do jednej tkaniny i pięćdziesiąt wstążek przyszyjesz do drugiej tkaniny w miejscu, w którym mają być spięte, tak żeby wstążki były przyszyte naprzeciw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przyszyjesz pięćdziesiąt złotych kółek i zwiążesz tkaniny za pomocą tych kółek; tak przybytek będzie stanowił jedną całość.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uczynisz nakrycie przybytku z koziej sierści, a uczynisz je z jedenastu [mniejszych] nakryć.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jednego nakrycia będzie wynosiła trzydzieści łokci, a szerokość jednego nakrycia - cztery łokcie, i wszystkie jedenaście nakryć będą miały jednakowe wymiary.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Powiążesz ze sobą pięć nakryć osobno, a pozostałe sześć osobno. Jednakże szóste nakrycie, które ma wisieć u wejścia do przybytku, złożysz we dwoje.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przyszyjesz pięćdziesiąt wstążek na brzegach jednego nakrycia w miejscu, w którym mają być spięte, i pięćdziesiąt wstążek na brzegach drugiego nakrycia w miejscu, w którym mają być spięte.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przyszyjesz pięćdziesiąt kółek z brązu i nałożysz kółka na wstążki, i w ten sposób zwiążesz nakrycia przybytku ze sobą, tak że utworzą jedną całość.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zaś, co zbywa z nakryć namiotu, mianowicie zbywająca połowa nakrycia, będzie zwisać na tylnej stronie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zaś, co zbywa z długości nakryć, będzie zwisać jeden łokieć po obu stronach przybytku, aby go okryć.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tego uczynisz nakrycie na namiot ze skór baranich, barwionych na czerwono, i w końcu nakrycie na wierzch ze skór delfinów.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Przygotujesz też deski na przybytek z drewna akacjowego i ustawisz je pionowo.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Wysokość desek wynosić będzie dziesięć łokci, a szerokość jednej deski - półtora łokcia.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deska będzie miała dwa czopy osadzone jeden naprzeciw drugiego: tak zrobisz przy wszystkich deskach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przygotujesz deski na przybytek: dwadzieścia desek na ścianę południową - po stronie prawej.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czterdzieści podstaw srebrnych sporządzisz, pod każdą deskę dwie podstawy na oba jej czopy.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drugiej stronie przybytku, na ścianę północną, [uczynisz] dwadzieścia desek.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nich czterdzieści podstaw srebrnych; po dwie podstawy na każdą deskę.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 tylnej części przybytku sporządzisz sześć desek.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narożnikach tylnej ściany przybytku postawisz dwie deski.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Deski będą przystawały szczelnie do siebie u dołu, a u góry równie szczelnie będą połączone na wysokości pierwszego pierścienia, i tak będzie także z deskami przy obu narożnikach.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będzie osiem desek, a podstaw srebrnych szesnaście, dwie podstawy pod każdą deskę.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zrobisz poprzeczki do powiązania desek z drewna akacjowego, pięć dla desek jednej strony przybytku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pięć poprzeczek dla desek drugiej strony przybytku, pięć też poprzeczek na tylną, zachodnią ścianę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Poprzeczka umieszczona pośrodku desek przechodzić będzie od końca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Deski pokryjesz złotem, a pierścienie służące do osadzania drewnianych wiązań zrobisz ze złota i pokryjesz poprzeczki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Postawisz przybytek według wzoru ukazanego ci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zasłonę z fioletowej i czerwonej purpury, z karmazynu i ze skręconego bisioru, z cherubami, dziełem biegłego tkacza.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zawiesisz ją na czterech pokrytych złotem słupach z drewna akacjowego. Haczyki do zasłony będą ze złota, a cztery podstawy ze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Powiesisz zasłonę na kółkach i wewnątrz, za zasłoną umieścisz Arkę Świadectwa, i będzie oddzielała zasłona [Miejsce] Święte od Najświętszego.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położysz przebłagalnię na Arce Świadectwa w Miejscu Najświętszym.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Umieścisz przed zasłoną stół i naprzeciw stołu po południowej stronie przybytku świecznik, stół zaś umieścisz po stronie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Każesz też sporządzić zasłonę przy wejściu do przybytku, z fioletowej i czerwonej purpury, z karmazynu i ze skręconego bisioru, wielobarwnie wyszywaną.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uczynisz dla tej zasłony pięć słupów z drewna akacjowego i pokryjesz je złotem, a haczyki do niej będą ze złota. I odlejesz do nich pięć podstaw z brązu.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2024-05-30T01:27:56Z</dcterms:modified>
</cp:coreProperties>
</file>