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postąpisz, gdy będziesz ich wyświęcał na kapłanów: weźmiesz młodego cielca i dwa barany bez skazy,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przaśne chleby, i przaśne placki, zaprawione oliwą, i przaśne podpłomyki pomazane oliwą. Upieczesz je z najczystszej mąki pszennej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włożywszy je do tego samego kosza, w koszu złożysz je na ofiarę jednocześnie z młodym cielcem i dwoma baranami.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Aaronowi zaś i synom jego rozkażesz przybliżyć się do wejścia do Namiotu Spotkania i obmyjesz ich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szaty i ubierzesz Aarona w tunikę, w suknię, w efod oraz w pektorał, a przymocujesz go przepaską efodu.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włożywszy mu tiarę na głowę, umieścisz święty diadem na tiarze.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weźmiesz olej do namaszczania i wylejesz go na jego głowę, i namaścisz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synom jego każesz się przybliżyć i ubierzesz ich w tuniki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przepaszesz Aarona i jego synów pasami i okryjesz głowy ich mitrami, i będzie należało do nich kapłaństwo na mocy nieodwołalnego prawa. I wprowadzisz Aarona i jego synów w czynności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przyprowadzisz młodego cielca przed Namiot Spotkania i Aaron oraz jego synowie położą ręce na głowie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go wobec Pana przy wejściu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nieco krwi tego cielca, namaścisz wskazującym palcem rogi ołtarza, a resztę krwi wylejesz u podstawy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zbierzesz tłuszcz, który pokrywa wnętrzności, i płat tłuszczu, który jest na wątrobie, i obie nerki, i tłuszcz, który jest na nich, i spalisz to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mięso cielca i jego skórę, i jelita z ich zawartością spalisz w ogniu poza obozem. Jest to ofiara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następnie pierwszego barana i Aaron oraz jego synowie położą ręce na głowie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potem tego barana, a wziąwszy nieco jego krwi, pokropisz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podzielisz barana na części, a obmywszy jego wnętrzności i nogi, położysz je na innych jego częściach i na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spalisz całego tego barana na ołtarzu. Jest to ofiara całopalenia dla Pana, miła woń, ofiara spalana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weźmiesz drugiego barana, Aaron zaś i jego synowie położą ręce na jego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barana, a wziąwszy nieco jego krwi, namaścisz nią wierzch prawego ucha Aarona i wierzchy prawych uszu jego synów, i kciuki ich prawej ręki i duże palce nogi, i pokropisz krwią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nieco krwi, która jest na ołtarzu, i oleju do namaszczania, i pokropisz Aarona i jego szaty, i jego synów oraz ich szaty, aby był poświęcony razem ze swymi szatami, a z nim także jego synowie i szaty 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z barana tłuszcz i ogon, i tłuszcz pokrywający wnętrzności, i płat tłuszczu, który jest na wątrobie, i obie nerki, i tłuszcz, który jest na nich, i prawe udo, bo to jest baran ofiary wprowadzenia w czynności kapłańskie;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bochen chleba i placek na oliwie, i podpłomyk z kosza przaśników, które są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położysz na dłonie Aarona i na dłonie jego synów, i wykonasz gest kołysania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to potem z ich rąk i spalisz na ołtarzu ponad ofiarą całopalenia jako miłą woń przed Panem. Jest to ofiara spalana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mostek z piersi barana ofiarowanego na wprowadzenie Aarona w czynności kapłańskie, i wykonasz nim gest kołysania, i przypadnie on tobie w udziale.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rzecz świętą oddzielisz mostek kołysania i łopatkę podniesienia, i to, co było kołysane, i co było podnoszone z barana jako ofiary wprowadzenia w czynności kapłańskie oraz co się należy Aaronowi i co się należy jego synom.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to przypaść w udziale Aaronowi i jego synom po wieczne czasy jako należność od Izraelitów. Jest to bowiem ofiara podniesienia, a ofiara podniesienia należy się im od Izraelitów z ich ofiar biesiadnych, podnoszonych z nich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szaty święte Aarona będą oddane po nim jego synom, i zostaną w nie ubrani, gdy będą namaszczani i wprowadzani w czynności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 je wdziewał ten z jego synów, który zostanie po nim kapłanem i będzie wchodził do Namiotu Spotkania, aby pełnić służbę w świętym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potem barana ofiary wprowadzenia w czynności kapłańskie i ugotujesz jego mięso w miejscu poświęconym.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spożywał Aaron i jego synowie mięso barana i chleb, który jest w koszu przy wejściu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jeść to, co było przebłaganiem za nich, aby ich wprowadzić w czynności kapłańskie i oddzielić jako świętych. Nikt zaś z niepowołanych nie będzie tego jadł, gdyż jest to rzecz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pozostało do rana coś z mięsa ofiary wprowadzenia w czynności kapłańskie lub z chleba, wówczas należy to spalić w ogniu i nie można tego jeść, bo jest to rzecz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postąpisz z Aaronem i z synami jego we wszystkim tak, jak ci poleciłem: przez siedem dni będzie trwało wprowadzanie w czynności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cielca na ofiarę za grzech złożysz każdego dnia na przebłaganie i przez tę ofiarę za grzech oczyścisz ołtarz i namaścisz go, aby go uświęcić.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będziesz dokonywał przebłagania nad ołtarzem i będziesz go poświęcał, a stanie się bardzo święty, i cokolwiek dotknie się ołtarza, będzie również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czego będziesz składał ofiarę: dwa roczne baranki codziennie i 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baranka ofiarujesz rano, a drugiego baranka ofiarujesz o zmierzchu.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pierwszego baranka dodasz dziesiątą część efy najczystszej mąki, zaprawionej ćwiartką hinu wyciśniętej oliwy, a jako ofiarę płynną złożysz wino w ilości ćwiartki hinu.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baranka ofiarujesz o zmierzchu z taką samą ofiarą pokarmową i taką samą ofiarą płynną jak rano, jako miłą woń na ofiarę spalaną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ustawiczna ofiara całopalenia, składana z pokolenia w pokolenie u wejścia do Namiotu Spotkania, przed Panem, gdzie będę się spotykał z tobą, aby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będę się spotykał z Izraelitami, i to miejsce będzie uświęcone przez moją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poświęcę Namiot Spotkania i ołtarz; Aarona i jego synów poświęcę, aby mi służyli jako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mieszkał pośród Izraelitów, a będę 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Ja, Pan, jestem Bogiem, który wyprowadził was z ziemi egipskiej i mieszkał pośród was - Ja, Pan, wasz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2024-05-31T05:13:19Z</dcterms:modified>
</cp:coreProperties>
</file>