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wtedy do Mojżesza: Teraz ujrzysz, co uczynię faraonowi. [Zmuszony] siłą wypuści ich, i [zmuszony] siłą wypędzi ich ze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rozmawiał z Mojżeszem i powiedział mu: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ukazałem się Abrahamowi, Izaakowi i Jakubowi jako Bóg Wszechmogący, ale imienia mego, Jahwe, nie objawiłem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ustanowiłem też przymierze moje z nimi, że im dam kraj Kanaan, kraj ich wędrówek, gdzie przebywali jako przybysze.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także usłyszałem jęk Izraelitów, których Egipcjanie obciążyli nadmiernie robotami, i wspomniałem na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powiedz Izraelitom: Ja jestem Pan! Uwolnię was od jarzma egipskiego i wybawię was z niewoli, i wyswobodzę was wyciągniętym ramieniem i przez surowe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wezmę sobie was za mój lud, i będę wam Bogiem, i przekonacie się, że Ja, Pan, Bóg wasz, uwolniłem was spod jarzma egipskiego.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wprowadzę was do ziemi, którą z ręką podniesioną przysiągłem dać Abrahamowi, Izaakowi i Jakubowi. Dam ją wam na własność. Zaiste,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oznajmił te słowa Izraelitom, ale nie chcieli ich słuchać z powodu udręki ducha i z powodu ciężkich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faraonowi, królowi egipskiemu, aby wypuścił Izraelitów ze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wymawiał się przed Panem, mówiąc: Jeśli Izraelici nie chcą mnie słuchać, jakże faraon będzie słuchał mnie, któremu mówienie sprawia trudność?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do Mojżesza i Aarona i dał im rozkaz dla Izraelitów i dla faraona, króla egipskiego, aby pozwolił wyjść Izraelitom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rodów: synowie Rubena, pierworodnego Izraela: Henoch i Pallu, Chesron i Karmi; to są rodziny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Symeona: Jemuel, Jamin, Ohad, Jakin, Sochar i Szaul, syn Kananejki; to są rodziny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Lewiego z ich rodzinami: Gerszon, Kehat i Merari. Lat życia Lewiego było sto trzydzieści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Gerszona: Libni i Szimei,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 i Jishar, Chebron i Uzzjel. A lat życia Kehata było sto trzydzieści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Oto rodziny Lewiego według ich rodowodów.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Amram wziął za żonę ciotkę swoją, Jokebed, która mu urodziła Aarona i Mojżesza. A lat życia Amrama było sto trzydzieści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Jishara: Korach, Nefeg i Zikri.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Uzzjela: Miszael, Elsafan i Sitri.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wziął za żonę Elżbietę, córkę Aminadaba, siostrę Nachszona, która mu urodziła Nadaba, Abihu, Eleazara i 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Koracha: Assir, Elkana i Abiasaf. Oto rody Korachitów.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Eleazar, syn Aarona, wziął za żonę jedną z córek Putiela, a ona urodziła mu Pinchasa. To są głowy rodów lewickich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Aaron i Mojżesz, do których właśnie rzekł Pan: Wyprowadźcie synów Izraela z Egiptu według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oni przemawiali do faraona, króla egipskiego, by wyprowadzić Izraelitów z Egiptu: oni, Mojżesz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przemawiał do Mojżesza w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wtedy Pan: Ja jestem Pan! Powiedz faraonowi, królowi egipskiemu, wszystko, co ci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tak się tłumaczył przed Panem: Oto mówienie sprawia mi trudność. Jakże więc faraon zechce mnie słuchać?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2024-05-23T23:39:16Z</dcterms:modified>
</cp:coreProperties>
</file>