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Istnieje kopalnia srebra i miejsce, gdzie płuczą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Dobywa się z ziemi żelazo, kamienie na miedź przetapiają,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kres się kładzie ciemności, przeszukuje się wszystko dokładnie, kamień w mroku najgłębszym.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Chodniki wykopał lud obcy - ci, co nóg zapomnieli, chwieją się zawieszeni z dala od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Ziemię, skąd chleb pochodzi, od dna pustoszą jak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kamień - to złoża szafiru, tam także złoty jest 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Drapieżny ptak nie zna tam ścieżki, nie widzi jej oko sokoła;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dojdzie tam dumne zwierzę, nawet i lew tam nie dotrze.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wyciągnąć ręce po krzemień, do gruntu przewraca się góry,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skałach się kuje chodniki, a oko widzi wszelką kosztowność.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Źródła rzek się tamuje, by to, co tam ukryte, wydobyć na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 znaleźć mądrość! I gdzie jest siedziba wiedzy?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 zna tam drogi, nie ma jej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Otchłań mówi: Nie we mnie. Nie u mnie - mówi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czyste złoto jej się nie wymienia, zapłaty za nią nie waży się w srebrze,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zrównoważy jej złoto z Ofiru ani rzadki onyks czy szafir.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Złoto i szkło jej nierówne, nie wymienisz jej na złote naczynie;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warte wspomnienia kryształ ani koral; perły przewyższa posiadanie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Złocisty topaz z Kusz nie da się z nią zestawić, czyste złoto nie dorówna jej 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więc pochodzi mądrość i gdzie jest siedziba wiedzy?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Zakryta dla oczu wszystkich, co żyją, i ptakom podniebnym nie znana.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Zagłada i Śmierć oświadczają: Do naszych uszu doszedł odgłos jej sławy.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tam Bogu wiadoma, On tylko zna jej siedzibę;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krańce ziemi przenika, bo widzi wszystko, co jest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wagę wiatru ustalał, wodom miarę określał,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wyznaczał prawo deszczowi i drogę - błyskawicy gromów,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ją widział i zmierzył, wtenczas ją zbadał dokładnie.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człowieka powiedział: Bojaźń Boża - zaiste mądrością, roztropnością zaś - zła unikanie.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2024-05-20T20:01:09Z</dcterms:modified>
</cp:coreProperties>
</file>