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Hiob otworzył usta i przeklinał 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zabrał głos i tak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przepadnie dzień mego urodzenia i noc, gdy powiedziano: Poczęty został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dzień ten zamieni się w ciemność, niech nie dba o niego Bóg w górze. Niechaj nie świeci mu światło,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pochłoną go mrok i ciemności. Niechaj się chmurą zasępi, niech targnie się nań nawałnica.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noc tę praciemność ogarnie, i niech do dni roku nie wejdzie ani do liczby miesięcy!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niech ta noc bezpłodną się stanie i niechaj nie zazna wesela!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ją przeklną złorzeczący dniowi, którzy są zdolni obudzić Lewiatana.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zgasną jej gwiazdy wieczorne, by próżno czekała jutrzenki i źrenic nowego dnia nie ujrzała;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zamknęła mi drzwi życia, by zasłonić przede mną mękę.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umarłem po wyjściu z łona, nie wyszedłem z wnętrzności, by skonać?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mnie przyjęły kolana, a piersi podały mi pokarm?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bym spał, wypoczywał, odetchnąłbym w śnie pogrążony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królami, ziemskimi władcami, co sobie stawiali grobowce,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wodzów w złoto zasobnych, których domy pełne są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żyłbym jak płód poroniony lub jak dziecię, co światła nie znało.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niegodziwcy nie krzyczą, spokojni, zużyli już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wszyscy więźniowie bez lęku, nie słyszą już głosu strażnika;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razem i mały, i wielki, tam sługa jest wolny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się daje życie strapionym, istnienie złamanym na duchu,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śmierci czekają na próżno, szukają jej usilniej niż skarbu;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cieszą się, skaczą z radości, weselą się, że doszli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swej drogi jest nieświadomy, Bóg sam ją przed nim zamyka.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stał mi się pożywieniem, jęki moje płyną jak woda,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spotkało mnie, czegom się lękał, bałem się, a jednak to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znam spokoju ni ciszy, nim spocznę, już wrzawa przychodzi.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2024-06-03T08:09:39Z</dcterms:modified>
</cp:coreProperties>
</file>