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z oczami przymierze, by nawet nie spojrzeć na pannę.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mógłbym mieć cząstkę w górze u Boga, u Wszechmocnego z niebios dziedzictwo?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złoczyńcy nie spotka zguba i klęska czyniących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dróg moich, wszystkich mych kroków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chodziłem drogą fałszu, a moja noga śpieszyła do oszustwa?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zważy mnie bardzo dokładnie, a pozna Bóg moją niewinność.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krok zboczyłem z drogi, bo serce poszło za okiem, i zmaza ta trwa na mych rękach: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sieję, a inni zbierają, niech z korzeniami wyrwą moje latorośle!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serce me zwiodła kobieta i czatowałem pod drzwiami sąsiada,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żona miele obcemu, niech inni się do niej zbliżają!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byłby to czyn haniebny, zbrodnia podległa sądowi;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ogień, co niszczy do zatracenia, co strawi dobytek do reszty.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odtrąciłem prawo sługi i niewolnicy, gdy spór ze mną wiedli,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zrobię, gdy Bóg powstanie, i co w czasie badań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mnie, tak jego we wnętrzu uczynił, On sam nas w łonie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odmawiałem prośbie nędzarzy i pozwoliłem zagasnąć oczom wdowy?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chleb swój sam spożywałem, czy nie jadł go ze mną sierota?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dziecka jak ojciec go wychowałem i prowadziłem od łona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biedaka nagiego patrzałem, kiedy nędzarzom zabrakło odzienia?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biodra mi nie dziękowały, że grzała je wełna mych jagniąt?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sierocie ręką groziłem, widząc w bramie mego poplecznika?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barki mi odpadną od karku, niech ramię mi wyskoczy ze stawu,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bałbym się klęski od Boga, nie zniósłbym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pokładałem ufność w złocie lub rzekłem bogactwu: Nadziejo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chlubiłem się z wielkiej fortuny, że wiele moja ręka zgarnęła?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Wpatrując się w słońce, co świeci, lub w księżyc, co dumnie przepływa,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serce tajemnie uległo i ręką słało pocałunek?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 to czyn karygodny: zaparcie się Boga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cieszyłem się z upadku wroga, czy radowałem się, że zło go spotkało?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dałem, by język mój grzeszył, w przekleństwie życząc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mówili mieszkańcy mego namiotu: Kto u niego nie zjadł mięsa do syta?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Przybysz nigdy nie sypiał na dworze, podróżnym otwierałem podwoje.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taiłem jak ludzie przestępstwa i grzech swój chowałem w zanadrzu?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lękając się licznej gromady, z obawy przed wzgardą u bliskich, milczałem, za próg nie wyszedłem?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zechce mnie wysłuchać? Oto mój podpis: Niech odpowie Wszechmocny. Przeciwnik skargę napisał,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poniosę na grzbiecie, niby diadem nałożę.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Zdałem sprawę z mych kroków, przed Niego pójdę jak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pole żaliło się na mnie, a jego bruzdy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jadłem plon nie zapłacony, a dusza robotnika wzdychała: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rosną ciernie zamiast pszenicy, a chwasty na miejscu jęczmienia! Kończą się słowa Hioba.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2024-05-29T15:14:30Z</dcterms:modified>
</cp:coreProperties>
</file>