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32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zaprzestali trzej mężowie odpowiadać Hiobowi, gdyż we własnych oczach był on sprawiedliwy.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zapłonął gniewem Elihu, syn Barakeela, Buzyta, ze szczepu Ram. Gniew jego zapłonął na Hioba, że się uznaje za sprawiedliwego 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Zapłonął jego gniew także na trzech przyjaciół jego, że nie znaleźli odpowiedzi i potępili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Odwlekał jednak Elihu rozmowę z Hiobem, ponieważ tamci wiekiem byli od niego starsi.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Elihu zauważył, że brakuje odpowiedzi w ustach trzech mężów, gniew jego zapłonął.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Zabrał głos Elihu, syn Barakeela, Buzyta, i rzekł: Ze względu na lata jestem młody, wy zaś jesteście już starzy: stąd się przeląkłem, strwożyłem, nie ujawniłem swej wiedzy.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mówią lata - myślałem, podeszły wiek da poznać mądrość.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to duch sam w ludziach, to Wszechmocnego tchnienie ich poucza.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nie z wiekiem przychodzi, a prawość nie tylko starcom jest znana.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mówię: Mnie posłuchajcie; niechaj przedstawię swą wiedzę!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Czekałem na wasze mowy, waszych dowodów słuchałem, gdy wyście słów szukali,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zwracałem na was uwagę. Oto winy Hioba nie stwierdzono, na jego słowa nikt nie odpowiedział.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mówcie: Znaleźliśmy mądrość; Bóg go pokona, nie człowiek;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do mnie on mowy układał, nie odpowiem mu waszymi słowami.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Powstrzymani, już nie odpowiadają: słów im zabrakło.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Czekałem. Nie odpowiadają. Skoro stoją i już nie odpowiadają,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 mojej strony coś powiem, ja także wyjawię swą wiedzę.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słów jestem pełen, od wnętrza duch mnie przymusza.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 serce jak wino zamknięte, co chce rozerwać nowe bukłaki.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Muszę powiedzieć dla ulgi, otworzę moje wargi, aby odpowiedzieć.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trzymam niczyjej strony. Nie będę schlebiał nikomu,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dusza moja nie cierpi pochlebstw, wnet by mnie Stwórca usunął.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32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2024-05-29T12:54:32Z</dcterms:modified>
</cp:coreProperties>
</file>