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to drży moje serce, zda się, że z piersi wyskoczy.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huku pilnie słuchajcie, gromu, co z ust Jego wychodzi.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całym niebem latać każe [błyskawicy], po krańce ziemi jej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grom ryczy: grzmi wspaniałym głosem. Nie wstrzymał go, bo ciągle go słychać.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cudownie grzmi swoim głosem, czyniąc wielkie rzeczy, niepojęte dla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Śniegowi mówi: Padaj na ziemię! Ulewie i deszczowi: Bądźcie mocne!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Działanie wszystkich ludzi wstrzymuje, by każdy Jego dzieła rozważał.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Zwierzęta zaszyte w kryjówkach przebywają w swych legowiskach.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Burza przychodzi od Strefy, chłód od wichrów północnych,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mróz dany z tchnienia Bożego i lodem ścięta powierzchnia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Blask Jego chmury rozpędza, obłok rozsiewa swe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i tam one krążą, zgodnie z Jego zamiarami, by wszystko, co nakazał, wykonać nad całym kręgiem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jako cios, bądź dla dobra Jego ziemi, jeśli jako łaska mają się znaleźć.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tego, Hiobie, stań i cuda Boże rozważaj!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wiesz, co Bóg im rozkazuje, jak świeci chmura Jego błyskawicą?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wiesz, jak wiszą obłoki, te cuda Wszechwiedzącego?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Ubranie twoje gorące, gdy ziemia spoczywa bez wiatru.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Potrafisz z Nim niebiosa rozciągać, twarde jak lustro z metalu?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 nas, co Mu powiedzieć, wobec mroku nie będziemy się bronić.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trzeba Mu zgłosić: Chcę mówić? A człowiek czy musi powiedzieć, by Go powiadomić?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widać teraz światłości, jaśnieje poza chmurami. Zawieje wiatr i je rozpędzi.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północy przychodzi blask złoty, to wokół Boga straszliwy majestat.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Wszechmocny - my Go nie dosięgniemy - wzniosły potęgą i prawością, bogaty w sprawiedliwość, nie w ucisk.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Go się ludzie lękają. Nie zważa na wszystkich mądrych sercem.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2024-05-23T02:25:18Z</dcterms:modified>
</cp:coreProperties>
</file>