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porę rodzenia skalnych kozic? Dostrzegasz poród gazeli?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zliczysz miesiące, gdy są brzemienne, i znana ci chwila rodzenia?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Kulą się, rodzą swe młode, kładą kres swoim bólom.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Młode ich mocne, rosną w polu, odchodzą, by do nich nie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zebrę wolno wypuszcza? Kto onagra rozwiąże?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dom mu dałem step, legowiskiem zaś jego słona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Śmieje się z miejskiego zgiełku, słów poganiacza nie słyszy,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 szuka on paszy, goni za wszelką zielenią.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bawół zechce ci służyć, czy zanocuje przy twoim żłobie?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Przywiążesz go powrozem do pługa, będzie z tobą orał doliny?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zaufasz, że bardzo silny, trud swój jemu powierzysz?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Zawierzysz mu, że wykona zadanie, zgromadzi zboże na klepisku?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Żwawe są skrzydła strusia, czy tak jak pióra bociana?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Jaja swe rzuca na ziemię, ogrzewa je w piasku,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zapomina, że można je zdeptać lub że zniszczą je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Swe dzieci traktuje jak obce, że trud jego próżny, o to się nie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 Bóg go pozbawił, rozsądku mu nie udzielił.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podniesie i cwałuje, śmieje się z konia i jeźdźca.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dajesz siłę koniowi, grzywą przystrajasz mu szyję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sprawiasz, że biegnie jak szarańcza, aż silne parskanie przeraża?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bije kopytem radośnie, z mocą się rzuca na oręż,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się, drwi sobie z lęku, on nie ucieka przed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kołczan nad nim zadźwięczy, ostrze oszczepu i dzidy,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pędzi wśród huku i dudnienia, na głos rogu nie ustoi.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Zarży, ilekroć róg się odezwie, z dala już węszy wojnę, krzyki dowódców i wrzawę.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według twego zamysłu uniesie się sokół, skrzydła rozwinie ku południowi?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twój rozkaz orzeł się wzbija, wije swe gniazdo na górze?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 na skale i nocuje w skalnym załomie, gdzie nie ma dostępu,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sobie szuka żeru, bo jego oczy widzą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Pisklęta jego krew chłepcą, on wszędzie tam, gdzie zabici.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2024-05-28T09:21:13Z</dcterms:modified>
</cp:coreProperties>
</file>