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Elifaz z Temanu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Usiłuje się [omówić] sprawę. Przykrość ci to sprawia? Lecz któż się od słów powstrzyma?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przecież wielu pouczał, wzmacniałeś omdlałe ręce,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twe słowa krzepiły słabych, umacniałeś chwiejące się kolana.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teraz przyszło na ciebie, tyś słaby, strwożony, gdy ciebie dotknęło.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bogobojność już nie jest twą ufnością, a nadzieją - doskonałość dróg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Przypomnij, czy zginął ktoś prawy? Gdzie sprawiedliwych zgładzono?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 widziałem, złoczyńcy, co sieją udrękę, plon z niej zbierają: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gniewu Boga zginęli, upadli od tchnienia Jego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Ryk lwa, wrzask lwicy, łamią się i zęby lwiątek;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ginie z braku łupu, a małe lwicy idą w rozsypkę.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Doszło mnie tajemne słowo, jego szmer dosłyszało me ucho,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rozważałem nocne widziadła; gdy sen człowiekiem owładnął.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mnie ogarnął i drżenie, że wszystkie się kości zatrzęsły,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tchnienie mi twarz owionęło, włosy się na mnie zjeżyły.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Stał. Nie poznałem twarzy. Jakaś postać przed mymi oczami. Szelest. I głos dosłyszałem: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u Boga człowiek jest niewinny, czy u Stwórcy śmiertelnik jest czysty?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On sługom swoim nie ufa: i w aniołach braki dostrzega.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cóż mieszkańcy glinianych lepianek, osadzonych na mule? Łatwiej ich zgnieść niż mola.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rana do zmroku wyginą, bez sławy przepadną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zerwą się liny ich namiotów? Umrą, lecz nie w mądrości.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2024-05-28T22:25:54Z</dcterms:modified>
</cp:coreProperties>
</file>