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Lamed Dlaczego z dala stoisz, o Panie, w czasach ucisku się kryjesz,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występny się pyszni, biedny jest w udręce i ulega podstępom, które tamten uknuł?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NunBo występny się chełpi swoim pożądaniem, bluźni drapieżca i pogardza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pysze swojej powiada występny: Nie pomści; nie ma Boga - oto jest całe jego myślenie.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jego układają się zawsze szczęśliwie; Twe wyroki zbyt są wzniosłe dla niego; parska na wszystkich swoich przeciwników.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Myśli on sobie: Ja się nie zachwieję; nie zaznam niedoli po najdalsze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 Usta jego pełne przekleństwa, zdrady i podstępu, na jego języku udręka i złośliwość.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Siedzi w zasadzce przy drogach i niewinnego zabija w ukryciu; oczy jego śledzą biedaka.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Ain Zasadza się w kryjówce, jak lew w swej jaskini; zasadza się, by porwać ubogiego, porywa ubogiego i w sieć swoją wciąga.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Schyla się, przysiada na ziemi, a od jego przemocy pada ubogi.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w swym sercu: Bóg nie pamięta, odwraca swe oblicze, nigdy nie zobaczy.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Kof Powstań, o Panie, wznieś swą rękę, Boże! Nie zapominaj o biednych!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występny gardzi Bogiem, mówi w swym sercu: Nie pomści?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 A Ty widzisz trud i boleść, patrzysz, by je wziąć w swoje ręce. Tobie się biedny poleca, Tyś opiekunem sieroty!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Szin Skrusz ramię występnego i złego, pomścij jego nieprawość, by już go nie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królem na wieki wieków, z Jego ziemi zniknęli poganie.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Taw Panie, usłyszałeś pragnienie pokornych, umocniłeś ich serca, nakłoniłeś ucha,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strzec praw sieroty i uciśnionego i aby człowiek [powstały] z ziemi nie siał już postrachu.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2024-05-23T23:47:22Z</dcterms:modified>
</cp:coreProperties>
</file>