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100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Psalm. Dziękczynienie. Wykrzykujcie na cześć Pana, wszystkie ziemie;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służcie Panu z weselem! Wśród okrzyków radości stawajcie przed Nim!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Wiedzcie, że Pan jest Bogiem. On sam nas stworzył, my Jego własnością, jesteśmy Jego ludem, owcami z Jego pastwiska.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Wstępujcie w Jego bramy wśród dziękczynienia, wśród hymnów w Jego przedsionki; chwalcie Go i błogosławcie Jego imię!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dobry jest Pan, łaska Jego trwa na wieki, a wierność Jego z pokolenia na pokolenie.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100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2024-05-30T00:54:33Z</dcterms:modified>
</cp:coreProperties>
</file>