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Błogosław, duszo moja, Pana, i całe moje wnętrze - święte imię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Błogosław, duszo moja, Pana i nie zapominaj o wszystkich Jego dobrodziejstwach!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odpuszcza wszystkie twoje winy, On leczy wszystkie twe niemoce,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życie twoje wybawia od zguby, On wieńczy cię łaską i zmiłowaniem,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twoje dni nasyca dobrami, odnawia się młodość twoja jak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czyni dzieła sprawiedliwe, bierze w opiekę wszystkich uciśnionych.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Drogis swoje objawił Mojżeszowi, dzieła swoje synom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Miłosierny Pan i łagodny, nieskory do gniewu i bogaty w 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wiedzie sporu bez końca i nie płonie gniewem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postępuje z nami według naszych grzechów ani według win naszych nam nie odpłaca.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wysoko niebo wznosi się nad ziemią, tak trwała jest Jego łaska dla tych, co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odległy wschód od zachodu, tak daleko odsuwa od nas nasze występki.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się lituje ojciec nad synami, tak Pan się lituje nad tymi, co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 On, z czego jesteśmy utworzeni, pamięta, że jesteśmy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człowieka są jak trawa, kwitnie jak kwiat na polu;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ledwie muśnie go wiatr, a już go nie ma, i miejsce, gdzie był, już go nie poznaje.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łaskawość Pana na wieki wobec Jego czcicieli, a Jego sprawiedliwość nad synami [ich] synów,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tymi, którzy strzegą Jego przymierza i pamiętają, by wypełniać Jego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 niebie tron swój ustawił, a swoim panowaniem obejmuje wszechświat.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Pana, wszyscy Jego aniołowie, pełni mocy bohaterowie, wykonujący Jego rozkazy, posłuszni na dźwięk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Pana, wszystkie Jego zastępy, słudzy Jego, pełniący Jego wolę!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Pana, wszystkie Jego dzieła, na każdym miejscu Jego panowania. Błogosław, duszo moja, Pana!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2024-05-28T09:58:24Z</dcterms:modified>
</cp:coreProperties>
</file>