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jest gotowe, Boże, zaśpiewam i zagram. Zbudź się, chwało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zbudź się, harfo i cytro! Chcę obudzić jutrzenkę.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ludów będę chwalił Cię, Panie, zagram Ci wśród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Twoja łaskawość [sięga] aż do niebios, a wierność Twoja po chmury.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wywyższony, Boże, ponad niebo, a Twoja chwała ponad całą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ocaleli, których miłujesz, wspomóż nas Twą prawicą i wysłuchaj!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przemówił w swojej świątyni: Będę triumfował i podzielę Sychem, a dolinę Sukkot wymierzę.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należy Gilead, do Mnie Manasses, Efraim jest szyszakiem na mojej głowie, Juda moim berłem,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dla Mnie misą do mycia; na Edom but mój rzucę, nad Filisteą będę triumfował.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mnie wprowadzi do miasta warownego? Kto aż do Edomu mnie doprowadzi?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Boże, który nas odrzuciłeś i już nie wychodzisz, Boże, z naszymi wojskami?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nam z pomocą przeciw nieprzyjacielowi, bo ludzkie ocalenie jest zawodne.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dokonamy czynów pełnych mocy i On podepcze naszych nieprzyjaciół.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2024-05-24T07:35:32Z</dcterms:modified>
</cp:coreProperties>
</file>