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Kierownikowi chóru. Na oktawę. Psalm. Dawidowy.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Ratuj, Panie, bo nie ma pobożnych, zabrakło wiernych wśród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mówią kłamliwie do bliźniego, mówią podstępnymi wargami i z sercem obłudnym.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Pan wygubi wszystkie wargi podstępne i język pochopny do zuchwałej 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Tych, którzy mówią: Naszą siłą język, usta nasze nam służą, któż jest naszym panem?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utrapienia biednych i jęku ubogich - mówi Pan: Teraz powstanę i dam zbawienie temu, który go pożąda.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Pańskie - to słowa szczere, wypróbowane srebro, bez domieszki ziemi, siedmiokroć czyszczone.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nas zachowasz, o Panie, ustrzeżesz nas na wieki od tego plemienia.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Występni krążą dokoła, gdy to, co najmarniejsze, bierze górę wśród ludzi.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2024-05-30T16:17:01Z</dcterms:modified>
</cp:coreProperties>
</file>