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stopni. Do Ciebie wznoszę me oczy, który mieszkasz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jak oczy sług są zwrócone na ręce ich panów i jak oczy służącej na ręce jej pani, tak oczy nasze ku Panu, Bogu naszemu, aż się zmiłuje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Zmiłuj się nad nami, Panie, zmiłuj się nad nami, bo wzgardą jesteśmy nasyceni.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nasza jest nasycona szyderstwem zarozumialców i wzgardą pyszałków.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2024-05-29T01:23:29Z</dcterms:modified>
</cp:coreProperties>
</file>