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Salomonowa. Jeżeli Pan domu nie zbuduje, na próżno się trudzą ci, którzy go wznoszą. Jeżeli Pan miasta nie ustrzeże, strażnik czuwa daremnie.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Daremne to dla was wstawać przed świtem, wysiadywać do późna - dla was, którzy jecie chleb zapracowany ciężko; tyleż daje On i we śnie tym, których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są darem Pana, a owoc łona nagrodą.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strzały w ręku wojownika, tak synowie za młodu zrodzeni.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mąż, który napełnił nimi swój kołczan. Nie zawstydzi się, gdy będzie rozprawiał z nieprzyjaciółmi w bramie.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2024-05-28T18:40:36Z</dcterms:modified>
</cp:coreProperties>
</file>