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Dawidowa. Oto jak dobrze i jak miło, gdy bracia mieszkają razem;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jak wyborny olejek na głowę, który spływa na brodę, brodę Aarona, który spływa na brzeg jego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rosa Hermonu, która opada na górę Syjon; bo tam udziela Pan błogosławieństwa, życia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2024-05-23T21:06:02Z</dcterms:modified>
</cp:coreProperties>
</file>