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Psalm. Dawidowy. Do Ciebie wołam, Panie, pośpiesz mi [z pomocą]; usłysz głos mój, gdy wołam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moja modlitwa będzie stale przed Tobą jak kadzidło; wzniesienie rąk moich - jak ofiara wieczorna!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Postaw, Panie, straż moim ustom i wartę przy bramie warg moich!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Mojego serca nie skłaniaj do złego słowa, do popełniania czynów niegodziwych, bym nigdy z ludźmi, co czynią nieprawość, nie jadł ich potraw wybornych.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sprawiedliwy mnie bije: to czyn miłości; olejek występnego niech nigdy nie ozdabia mojej głowy! Nieustannie [trwać będzie] moja modlitwa wbrew ich podłości.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rozbiją o Skałę ich sędziowie i niech usłyszą, jak łagodne były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przy orce rozcina się ziemię, tak niech się rozrzuci ich kości nad paszczą Szeolu.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 bowiem, Panie mój, Panie, [zwracam] moje oczy; do Ciebie się uciekam - Ty nie gub mej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Uchroń mnie od sidła, które zastawili na mnie, i od pułapek złoczyńców.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występni wpadną w swoje sieci, podczas gdy ja ujdę cało.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2024-05-23T14:17:59Z</dcterms:modified>
</cp:coreProperties>
</file>