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pouczająca. Dawidowa - gdy był w jaskini. Modlitwa.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Głośno wołam do Pana, głośno błagam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Wylewam przed Nim swą troskę, wyjawiam przed Nim swą udrękę.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duch mój we mnie ustaje, Ty znasz moją ścieżkę. Na drodze, po której kroczę, zastawili na mnie sidło.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Popatrz na prawo i zobacz: nikt na mnie nie zważa. Nie ma dla mnie ucieczki, nikt nie dba o moje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Ciebie wołam, o Panie, mówię: Ty jesteś moją ucieczką, udziałem moim w ziemi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Zważ na moje wołanie, bo jestem bardzo słaby. Wybaw mnie od prześladowców, gdyż są ode mnie mocniejsi.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Wyprowadź mnie z więzienia, bym dziękował imieniu Twojemu. Otoczą mnie sprawiedliwi, gdy okażesz mi dobroć.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2024-05-30T06:04:27Z</dcterms:modified>
</cp:coreProperties>
</file>