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Dawidowy. Usłysz, o Panie, moją modlitwę, przyjmij moje błaganie w wierności swojej, wysłuchaj mnie w swej sprawiedliwości!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pozywaj przed sąd swojego sługi, bo nikt żyjący nie jest sprawiedliwy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nieprzyjaciel mnie prześladuje, moje życie wdeptał w ziemię, pogrążył mnie w ciemnościach jak dawno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mnie duch mój omdlewa, serce we mnie zamiera.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Rozpamiętuję dni starodawne, rozmyślam o wszystkich Twych czynach, rozważam dzieło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Wyciągam ręce do Ciebie; moja dusza pragnie Ciebie jak wyschła ziemia.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wysłuchaj mnie, Panie, albowiem duch mój omdlewa. Nie ukrywaj przede mną swego oblicza, bym się nie stał podobny do tych, co schodzą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bym rychło doznał Twojej łaski, bo w Tobie pokładam nadzieję. Oznajmij, jaką drogą mam kroczyć, bo wznoszę do Ciebie moją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mnie, Panie, od moich wrogów, do Ciebie się uciekam.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 czynić Twą wolę, bo Ty jesteś moim Bogiem. Twój dobry duch niech mnie prowadzi po równej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wzgląd na Twoje imię, Panie, zachowaj mnie przy życiu; w swej sprawiedliwości wyprowadź mnie z utrapień!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swojej łaskawości zniszcz moich wrogów i wytrać wszystkich, którzy mnie dręczą, albowiem jestem Twoim sługą.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2024-05-24T19:49:29Z</dcterms:modified>
</cp:coreProperties>
</file>