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Błogosławiony Pan - Opoka moja, On moje ręce zaprawia do walki, moje palce do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moim wiernym sprzymierzeńcem i warownią moją, osłoną moją i moim wybawcą, moją tarczą i Tym, któremu ufam, On, który mi poddaje ludy.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czym jest człowiek, że masz nad nim pieczę, czym syn człowieczy, że Ty o nim myślisz?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jest podobny do tchnienia wiatru, dni jego jak cień mijają.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nachyl Twych niebios i zstąp, dotknij gór, by zadymiły,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ciśnij piorun i rozprosz ich, wypuść swe strzały i zmuś ich do ucieczki.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Wyciągnij rękę Twoją z wysoka, wybaw mnie z wód wielkich i uwolnij z rąk cudzoziemców,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których usta na wiatr rzucają słowa, a których prawica krzywoprzysięga.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pieśń nową będę Ci śpiewał, grać Ci będę na harfie dziesięciostrunnej.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królom dajesz zwycięstwo, Ty wyzwoliłeś sługę Twego, Dawida. Od miecza złego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wybaw i uwolnij z rąk cudzoziemców, tych, których usta na wiatr rzucają słowa, a których prawica krzywoprzysięga.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pomyślność synom naszym jak roślinom, rozrastającym się w czasie swej młodości; niech będą córki nasze na modłę narożnych kolumn, rzeźbione jak kolumny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pełne będą nasze spichlerze, zasobne we wszelkie plony. Niech trzody nasze po tysiąckroć płodne na polach naszych mnożą się tysiącami;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nasze zwierzęta będą dorodne! Niech się nie przydarza wypadek czy ucieczka ani lament na naszych ulicach!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lud, któremu tak się wiedzie, szczęśliwy lud, którego Bogiem jest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2024-05-30T16:54:59Z</dcterms:modified>
</cp:coreProperties>
</file>