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Jak to dobrze jest grać naszemu Bogu, jak miło jest nucić pieśń pochwalną.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buduje Jeruzalem, gromadzi rozproszonych z 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leczy złamanych na duchu i przewiązuje ich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liczbę gwiazd oznacza, wszystkie je woła po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nasz jest wielki i zasobny w siły, mądrość Jego jest niewypowiedziana.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dźwiga pokornych, a poniża występnych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pieśń dziękczynną Panu, grajcie Bogu naszemu na harfie.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niebo okrywa chmurami, deszcz przygotowuje dla ziemi; sprawia, że góry wypuszczają trawę i zioła, by ludziom służyły;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daje pokarm bydłu, pisklętom kruka to, o co wołają.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 się w sile rumaka; nie ma też upodobania w goleniach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Podobają się Panu ci, którzy się Go boją, którzy wyczekują Jego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Chwal, Jerozolimo, Pana, chwal Boga twego, Syjonie!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Umacnia bowiem zawory bram twoich i błogosławi synom twoim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Zapewnia pokój twoim granicom, nasyca ciebie najczystszą pszenicą.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ziemię zsyła swoje orędzie, mknie chyżo Jego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daje śnieg niby wełnę, a szron jak popiół rozsiewa.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Ciska swój grad jak okruchy chleba; od Jego mrozu ścinają się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Posyła słowo swoje i każe im tajać; każe wiać swemu wiatrowi, a spływają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Obwieścił swoje słowa Jakubowi, Izraelowi ustawy swe i 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Żadnemu narodowi tak nie uczynił, o swoich wyrokach ich nie pouczył.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2024-05-30T16:27:09Z</dcterms:modified>
</cp:coreProperties>
</file>