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Dawidowy. Kto będzie przebywał w Twym przybytku, Panie, kto zamieszka na Twojej świętej górze?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postępuje bez skazy, działa sprawiedliwie, a mówi prawdę w swoim sercu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rzuca oszczerstw swym językiem; ten, który nie czyni bliźniemu nic złego i nie ubliża swemu sąsiadowi;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złoczyńcę uważa za godnego wzgardy, a szanuje tych, co się boją Pana; ten, kto dotrzymuje przysięgi, choćby z uszczerbkiem dla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nie daje swoich pieniędzy na lichwę i nie da się przekupić przeciw niewinnemu. Kto tak postępuje, nigdy się nie zachwieje.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2024-05-23T08:39:18Z</dcterms:modified>
</cp:coreProperties>
</file>