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Sługi Bożego, Dawida, który wypowiedział do Pana słowa tej pieśni, gdy go Pan wybawił z mocy wszystkich jego nieprzyjaciół i z ręki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wtedy: Miłuję Cię, Panie, Mocy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Ostojo moja i Twierdzo, mój Wybawicielu, Boże mój, Opoko moja, na którą się chronię, Tarczo moja, Mocy zbawienia mego i moja Obrono!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Pana, godnego chwały, i będę wolny od moich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fale śmierci i zatrwożyły mnie odmęty niosące zagładę;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oplątały mnie pęta Szeolu, zaskoczyły mnie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utrapieniu wzywam Pana i wołam do mojego Boga; usłyszał On mój głos ze swojej świątyni, a krzyk mój dotarł do Jego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Zatrzęsła się i zadrżała ziemia, góry poruszyły się w posadach, zatrzęsły się, bo On zapłonął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Uniósł się dym z Jego nozdrzy, a z Jego ust - pochłaniający ogień, od niego zapaliły się węgle.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Nagiął On niebiosa i zstąpił, a czarna chmura była pod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Lecąc, cwałował na cherubie, a skrzydła wiatru Go niosły.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Przywdział mrok niby zasłonę wokół siebie, jako okrycie ciemną wodę, gęste chmury.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blasku Jego obecności rozżarzyły się 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odezwał się z nieba grzmotem, to głos swój dał słyszeć Najwyższy,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swe strzały i rozproszył wrogów, cisnął błyskawice i zamęt wśród nich wprowadził.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ukazało się dno morza i obnażyły się posady lądu od groźnej nagany Twej, Panie, i podmuchu wichru Twoich nozdrzy.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wyciąga [rękę] z wysoka i chwyta mnie, wydobywa mnie z toni ogromnej;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ocala mnie od przemożnego nieprzyjaciela, od mocniejszych niż ja, co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Napadają na mnie w dzień dla mnie złowrogi, lecz Pan jest mi obroną,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wyprowadza mnie na miejsce przestronne; ocala, bo mnie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nagradza moją sprawiedliwość, odpłaca mi według czystości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Strzegłem bowiem dróg Pańskich i nie oddaliłem się od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przed sobą wszystkie Jego przykazania i nie odrzucam od siebie Jego poleceń,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jestem wobec Niego bez skazy i wystrzegam się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mnie nagradza za moją sprawiedliwość, za czystość rąk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miłościwy dla miłościwego i względem męża szlachetnego jesteś szlachetny,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względem czystego okazujesz się czysty, wobec przewrotnego jesteś przebiegły.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wybawiasz lud pokorny, a pognębiasz wzrok wyniosły.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Panie, każesz świecić mojej pochodni; Boże mój, oświecasz moje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Tobą zdobywam wały, mur przeskakuję dzięki mojemu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Boga droga jest nieskalana, słowo Pana w ogniu wypróbowane; On tarczą dla wszystkich, którzy do Niego się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Bogiem prócz Pana? Lub któż jest opoką 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co mocą mnie przepasuje i nienaganną czyni moją drogę,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daje moim nogom rączość nóg łani i stawia mnie na wyżynach,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ćwiczy moje ręce do bitwy, a ramiona - do napinania spiżowego łuku.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Dajesz mi Twą tarczę ocalenia i wspiera mnie Twoja prawica, a Twoja troskliwość czyni mnie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Wydłużasz moje kroki na drodze i stopy moje się nie 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Ścigam mych wrogów i dopadam, a nie wracam, póki nie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Rozbiłem ich, nie mogli się podnieść, upadli pod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mnie przepasujesz do bitwy, sprawiasz, że przeciwnicy gną się pode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zmuszasz wrogów moich do ucieczki, a wytracasz tych, co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- lecz nie ma wybawcy; do Pana - lecz im nie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proch na wietrze ich rozrzucę, zdepczę jak błoto uliczne.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ocalasz od buntów ludu, ustanawiasz mnie głową narodów. Służy mi lud, którego nie znałem.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mi posłuszni na pierwsze wezwanie; cudzoziemcy mi schlebiają.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bledną, z drżeniem wychodzą ze swoich warowni.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żyje Pan! Moja Opoka niech będzie błogosławiona! Niech będzie wywyższony Bóg, mój Zbawca,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zapewnia mi pomstę i poddaje mi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 mnie od nieprzyjaciół, wynosi nad moich wrogów i uwalnia od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będę Cię, o Panie, chwalił między narodami i będę wysławiał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zwycięstwa wielkie dał królowi i Twemu pomazańcowi okazałeś łaskę, Dawidowi i jego potomstwu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2024-06-05T02:56:20Z</dcterms:modified>
</cp:coreProperties>
</file>