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Alef Dawidowy. Ku Tobie, Panie, wznoszę moją duszę,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Boże, Bet Tobie ufam, niech nie doznam zawodu! Niech moi wrogowie nie triumfują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Nikt bowiem, kto Tobie ufa, nie doznaje wstydu; niech doznają wstydu ci, którzy łamią wiarę dla marności.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Dalet Daj mi poznać drogi Twoje, Panie, i naucz mnie Twoich ścieżek!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Wiedź mnie drogą Twej prawdy i pouczaj, bo Ty jesteś Bóg, mój Zbawca, Waw i w Tobie mam zawsze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Wspomnij na miłosierdzie Twe, Panie, na łaski Twoje, co trwają od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Nie wspominaj grzechów mej młodości ani moich przewin, ale o mnie pamiętaj w Twojej łaskawości ze względu na dobroć Twą,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Pan jest dobry i prawy, dlatego wskazuje drogę grzesznikom;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rządzi pokornymi w sprawiedliwości, ubogich wiedzie swą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Wszystkie ścieżki Pana - to łaskawość i wierność dla tych, co strzegą przymierza i Jego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Przez wzgląd na Twoje imię, Panie, odpuść mój grzech, a jest on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Kim jest człowiek, co się boi Pana? Takiemu On wskazuje, jaką drogę wybrać.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 Dusza jego trwać będzie w szczęściu, a jego potomstwo posiądzie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Pan przyjaźnie obcuje z tymi, którzy się Go boją, i powierza im swoje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Oczy me zawsze [zwrócone] ku Panu, gdyż On sam wydobywa nogi moje z sidła.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Wejrzyj na mnie i zmiłuj się nade mną, bo jestem samotny i nieszczęśliwy.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Sade Oddal udręki mojego serca, wyzwól mnie z moich ucisków!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Wejrzyj na udrękę moją i na boleść i odpuść mi wszystkie grzechy!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na mych nieprzyjaciół: jest ich wielu i gwałtownie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Strzeż mojej duszy i wybaw mnie, bym się nie zawiódł, gdy się uciekam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Niechaj mnie chronią niewinność i prawość, bo w Tobie, Panie, pokładam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wybaw Izraela ze wszystkich jego ucisków!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2024-05-31T22:10:15Z</dcterms:modified>
</cp:coreProperties>
</file>