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Dawidowy. Pan światłem i zbawieniem moim: kogóż mam się lękać? Pan obroną mojego życia: przed kim mam się trwożyć?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 mnie nastają złośliwi, by pożreć moje ciało, wtenczas oni, wrogowie moi i nieprzyjaciele, chwieją się i padają.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Chociażby stanął naprzeciw mnie obóz, moje serce bać się nie będzie; choćby wybuchła przeciw mnie wojna, nawet wtedy będę pełen ufności.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jedno proszę Pana, tego poszukuję: bym w domu Pańskim przebywał po wszystkie dni mego życia, abym zażywał łaskawości Pana, stale się radował Jego świątynią.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On przechowa mnie w swym namiocie w dniu nieszczęścia, ukryje mnie w głębi swego przybytku, wydźwignie mnie na skałę.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teraz głowa moja się podnosi nad nieprzyjaciół, co wokół mnie stoją. Złożę w Jego przybytku ofiary radości, zaśpiewam i zagram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Usłysz, Panie, głos mój - wołam: zmiłuj się nade mną i wysłuchaj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Tobie mówi moje serce: Szukaj Jego oblicza! Szukam, o Panie, Twojego oblicza;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swego oblicza nie zakrywaj przede mną, nie odpędzaj z gniewem swojego sługi! Ty jesteś moim wspomożeniem, więc mnie nie odrzucaj i nie opuszczaj mnie, Boże, moje Zbawienie!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mnie opuścili ojciec mój i matka, to jednak Pan mnie przygarnie.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naucz mnie Twojej drogi, prowadź mnie ścieżką prostą, z powodu mych wrogów!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wydawaj mnie na łaskę moich nieprzyjaciół, bo przeciw mnie powstali kłamliwi świadkowie i ci, którzy dyszą gwałtem.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Wierzę, iż będę oglądał dobroć Pańską w ziemi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Ufaj Panu, bądź mężny, niech się twe serce umocni, ufaj Panu!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2024-06-03T14:15:19Z</dcterms:modified>
</cp:coreProperties>
</file>