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Do Ciebie, Panie, wołam, Opoko moja, nie bądź wobec mnie głuchy, bym się nie stał przez Twoje milczenie jak ci, którzy zstępują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 głos mego błagania, gdy wołam do Ciebie, gdy wznoszę ręce do świętego przybytku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gub mnie z występnymi i z tymi, co czynią nieprawość, co rozmawiają przyjaźnie z bliźnimi, a w duszy żywią zły zamiar.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Odpłać im według ich czynów i według złości ich postępków! Według dzieła ich rąk im odpłać, oddaj im własnymi ich czynami!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nie zważają na czyny Pana ani na dzieła rąk Jego: niechaj On ich wytraci, a nie odbuduje!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usłyszał bowiem głos mego 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moją mocą i tarczą! Moje serce Jemu zaufało, doznałem pomocy, więc moje serce się cieszy i pieśnią moją Go sławię.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mocą zbawczą dla swojego ludu, twierdzą zbawienia dla swego pomazańca.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 Twój lud i błogosław Twemu dziedzictwu, bądź im pasterzem, podtrzymuj ich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2024-06-01T10:48:56Z</dcterms:modified>
</cp:coreProperties>
</file>