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Przyznajcie Panu, synowie Boży, przyznajcie Panu chwałę i potęgę!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Przyznajcie Panu chwałę Jego imienia, na świętym dziedzińcu wielbijcie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ponad wodami, zagrzmiał Bóg majestatu, Pan ponad wodami niezmierzonymi!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pełen potęgi! Głos Pana pełen dostojeństwa!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łamie cedry, Pan łamie cedry Libanu,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sprawia, że Liban skacze niby cielec i Sirion niby młody bawół.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rozsiewa ogniste 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wstrząsa pustynią, Pan wstrząsa pustynią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sprawia bolesny poród kozic i ronienie owiec, a w Jego pałacu wszystko woła: Chwała!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zasiadł [na tronie] nad potopem, i zasiada Pan jako Król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da siłę swojemu ludowi, niech Pan błogosławi swój lud, darząc go pokojem.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2024-06-03T08:16:53Z</dcterms:modified>
</cp:coreProperties>
</file>