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Dawida, gdy uciekał przed swoim synem,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jakże wielu jest tych, którzy mnie trapią, jak wielu przeciw mnie powstaje!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jest tych, co mówią o mnie: Nie ma dla niego zbawienia w Bogu.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jednak, Panie, Ty jesteś dla mnie tarczą, Tyś chwałą moją i Ty mi głowę podnosisz.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swym głosem do Pana, On odpowiada ze świętej swej góry.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Kładę się, zasypiam i znowu się budzę, bo Pan mnie podtrzymuje.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lękam się tysięcy ludu, choć przeciw mnie dokoła się ustawiają.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Panie! Ocal mnie, mój Boże! Bo uderzyłeś w szczękę wszystkich moich wrogów i wyłamałeś zęby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pochodzi zbawienie. Błogosławieństwo Twoje nad narodem Twoim.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2024-05-28T19:17:53Z</dcterms:modified>
</cp:coreProperties>
</file>