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Psalm. Pieśń na uroczystość poświęcenia świątyni. Dawidowy.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Wysławiam Ciebie, Panie, boś mnie wybawił i nie uradowałeś wrogów moim kosztem.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mój Boże, do Ciebie wołałem, i Tyś mnie uzdrowił.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dobyłeś mnie z Szeolu, przywróciłeś mnie do życia spośród schodzących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Śpiewajcie Panu Psalm, wy, co Go miłujecie, wychwalajcie Jego świętą pamiątkę!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Jego bowiem trwa tylko przez chwilę, a Jego łaskawość - przez całe życie. Płacz nadchodzi wieczorem, a rankiem - okrzyki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powiedziałem pewny siebie: Nigdy się nie zachwieję.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łaski Twojej, Panie, uczyniłeś mnie niezdobytą górą, a gdy ukryłeś swe oblicze, ogarnęła mnie trwoga.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Wołam do Ciebie, Panie, błagam Boga mego o miłosierdzie: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będzie pożytek z krwi mojej, z mojego zejścia do grobu? Czyż proch Cię będzie wysławiał albo rozgłaszał Twą wierność?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Panie, zmiłuj się nade mną; bądź, Panie, dla mnie wspomożycielem!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Biadania moje zmieniłeś mi w taniec; wór mi rozwiązałeś, opasałeś mnie radością,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moje serce, nie milknąc, Psalm Tobie śpiewało. Boże mój, Panie, będę Cię wysławiał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2024-05-20T20:14:17Z</dcterms:modified>
</cp:coreProperties>
</file>