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do Ciebie się uciekam, niech nigdy nie doznam zawodu; wybaw mnie w Twojej 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Skłoń ku mnie ucho, pośpiesz, aby mnie ocalić. Bądź dla mnie mocną opoką, warownią, która mnie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jesteś dla mnie opoką i twierdzą; przez wzgląd na imię Twoje kieruj mną i prowadź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Wydobądź mnie z sieci zastawionej na mnie, bo Ty jesteś moją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Twoje powierzam ducha mojego, Ty mnie wybawiłeś, Panie, Boże wierny!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tych, którzy czczą marne bóstwa, i pokładam ufność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Weselę się i cieszę z Twojej łaski, boś wejrzał na moją nędzę, poznałeś udręki mej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oddałeś mnie w ręce nieprzyjaciela, postawiłeś me stopy na miejscu przestronnym.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Panie, bo jestem w ucisku, od smutku słabnie me oko, a także moja siła i 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zgryzota trawi me życie, a wzdychanie - moje lata. Siłę moją zachwiał ucisk i kości moje osłabły.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znakiem hańby dla wszystkich mych wrogów, dla moich sąsiadów przedmiotem odrazy, dla moich znajomych - postrachem; kto mnie ujrzy na ulicy, ucieka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Zapomniano w sercach o mnie jak o zmarłym, stałem się jak sprzęt wyrzucony.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 bowiem złorzeczenia wielu: Trwoga dokoła, gdy przeciw mnie się zbierają, zamyślają odebrać mi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pokładam ufność w Tobie, Panie, mówię: Ty jesteś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Twoim ręku są moje losy: wyrwij mnie z ręki mych wrogów i prześladowców!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zajaśnieje Twoje oblicze nad Twym sługą, wybaw mnie w swej łaskawości!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niech nie doznam zawodu, gdy Cię wzywam; niech się zawiodą występni, niech zamilkną w Szeolu!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zaniemówią wargi kłamliwe, co zuchwale wygadują na sprawiedliwego z pychą i ze wzgardą.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 wielka, o Panie, Twoja dobroć, którą zachowujesz dla tych, co się boją Ciebie, i okazujesz tym, co w Tobie szukają ucieczki na oczach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Ukrywasz ich pod osłoną Twojej obecności od spisku mężów, w swoim namiocie ich kryjesz przed sporem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który okazał cuda swoje i łaski w grodzie warownym.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powiedziałem przerażony: Odcięty jestem od Twoich oczu, lecz Tyś wysłuchał głos mego błagania, gdy do Ciebie 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 Pana, wszyscy, co Go czcicie! Pan zachowuje wiernych, a odpłaca z nawiązką wyniośle postępującemu.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mocni i mężnego serca, wszyscy, którzy pokładacie ufność w Panu!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2024-05-28T18:33:27Z</dcterms:modified>
</cp:coreProperties>
</file>