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Gdy wobec Abimeleka udawał szaleńca i odszedł wygnany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Chcę błogosławić Pana w każdym czasie, na ustach moich zawsze Jego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Dusza moja będzie się chlubiła w Panu, niech słyszą pokorni i niech się weselą!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Uwielbiajcie ze mną Pana, imię Jego wspólnie wywyższajmy!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Szukałem Pana, a On mnie wysłuchał i uwolnił od wszelkiej trwogi.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Spójrzcie na Niego, promieniejcie radością, a oblicza wasze nie zaznają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Oto biedak zawołał, a Pan go usłyszał i wybawił ze wszystkich ucisków.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Anioł Pana zakłada obóz warowny wokół bojących się Jego i niesie im ocalenie.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Skosztujcie i zobaczcie, jak dobry jest Pan, szczęśliwy człowiek, który się do Niego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Bójcie się Pana, święci Jego, gdyż bogobojni nie doświadczają biedy.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Możni zubożeli i zaznali głodu, a szukającym Pana żadnego dobra nie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Pójdźcie, synowie, słuchajcie mnie; nauczę was bojaźni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Jaki ma być człowiek, co miłuje życie i pragnie dni, by zażywać szczęścia?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Powściągnij swój język od złego, a twoje wargi od słów podstępnych!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Odstąp od złego, czyń dobro; szukaj pokoju, idź za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Oczy Pana [zwrócone są] ku sprawiedliwym, a Jego uszy na ich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Oblicze Pana [zwraca się] przeciw źle czyniącym, by pamięć o nich wytracić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Wołali, a Pan ich wysłuchał i uwolnił od wszystkich przeciwności.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Pan jest blisko skruszonych w sercu i wybawia złamanych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Wiele nieszczęść [spada na] sprawiedliwego, lecz ze wszystkich Pan go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Strzeże On wszystkich jego kości, ani jedna z nich nie ulegnie złamaniu.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Zło sprowadza śmierć na przewrotnego, wrogów sprawiedliwego spotka kara.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uwalnia dusze sług swoich, nie dozna kary, kto się do Niego ucieka.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2024-05-30T14:52:33Z</dcterms:modified>
</cp:coreProperties>
</file>