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Kierownikowi chóru. Na instrumenty strunowe. Psalm. Dawidowy.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Cię wzywam, odpowiedz mi, Boże, co sprawiedliwość mi wymierzasz. Tyś mnie wydźwignął z utrapienia - zmiłuj się nade mną i wysłuchaj moją modlitwę!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Mężowie, dokąd chwała moja będzie w pogardzie? Czemu kochacie marność i szukacie kłamstwa? Sela.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Wiedzcie, że Pan mi okazuje cudownie swą łaskę, Pan mnie wysłuchuje, ilekroć Go wzywam.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Zadrżyjcie i nie grzeszcie, rozważcie na swych łożach i zamilknijcie! Sela.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Złóżcie należne ofiary i miejcie w Panu nadzieję!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Wielu powiada: Któż nam ukaże szczęście? Wznieś ponad nami, o Panie, światłość Twojego oblicza!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Wlałeś w moje serce więcej radości niż w czasie obfitego zbioru pszenicy i młodego wina.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się położę, zasypiam spokojnie, bo tylko Ty, Panie, pozwalasz mi mieszkać bezpiecznie.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2024-05-28T04:51:30Z</dcterms:modified>
</cp:coreProperties>
</file>