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Synów Koracha. Pieśń pouczająca.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słyszeliśmy na własne uszy, ojcowie nasi nam opowiedzieli czyn, którego za ich dni dokonałeś, za dni starożytnych.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własną ręką wykorzeniłeś narody, a ich zasadziłeś, usunąłeś ludy, a im dałeś przestrzeń.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zdobyli kraju swoim mieczem ani ich nie ocaliło własne ramię, lecz prawica i ramię Twoje, i światło Twego oblicza, boś ich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mój Boże, jesteś moim Królem, który Jakubowi zapewniałeś ocalenie.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Tobie nacieramy na naszych wrogów i naszych napastników depczemy w 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zaufałem mojemu łukowi ani mój miecz mnie nie ocalił;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8lecz Ty nas wybawiłeś od wrogów i zawstydziłeś tych, co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czasie chlubimy się Bogiem i sławimy bez przerwy Twe imię.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odrzuciłeś nas i zawstydziłeś, i nie wyruszasz już z naszymi wojskami;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sprawiłeś, że ustępujemy przed wrogiem, a ci, co nas nienawidzą, łup sobie zdobyli.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rzeź nas wydałeś jak owce i rozproszyłeś nas między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Swój lud sprzedałeś za bezcen i niewiele zyskałeś na tej sprzedaży.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Wystawiłeś nas na wzgardę sąsiadom, na śmiech i urąganie naszego otoczenia.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przedmiotem przysłowia wśród pogan, ludy potrząsają głową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przede mną jest moja zniewaga i wstyd mi twarz okrywa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miotającego obelgi i szyderstwa, wobec wroga i mściciela.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na nas przyszło, a jednak myśmy nie zapomnieli o Tobie i nie złamaliśmy Twego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serce nasze się nie odwróciło i kroki nasze nie zboczyły z Twej ścieżki,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 starłeś na proch w miejscu szakali i okryłeś nas mrokiem.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zapomnieli imię Boga naszego i wyciągali ręce do cudzego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Bóg tego nie dostrzegł, On, który zna tajniki serca?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z Twego powodu ciągle nas mordują, mają nas za owce na rzeź przeznaczone.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się! Dlaczego śpisz, Panie? Przebudź się! Nie odrzucaj na zawsze!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ukrywasz Twoje oblicze, zapominasz o nędzy i ucisku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dusza nasza pogrążyła się w prochu, a ciało przywarło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przyjdź nam na pomoc i wyzwól nas przez swą łaskawość!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2024-06-03T22:38:09Z</dcterms:modified>
</cp:coreProperties>
</file>