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flety.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Panie, moje słowa, zwróć na mój jęk uwagę;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natęż słuch na głos mojej modlitwy, mój Królu i mój Boże! Albowiem Ciebie błagam,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słyszysz mój głos od rana, od rana przedstawiam Ci prośby i czekam.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nie jesteś Bogiem, któremu miła nieprawość, złego nie przyjmiesz do siebie w 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Nieprawi nie ostoją się przed Tobą. Nienawidzisz wszystkich złoczyńców,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zsyłasz zgubę na wszystkich, co mówią kłamliwie. Mężem krwawym i podstępnym brzydzi się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dzięki obfitej Twej łasce wejdę do Twojego domu, upadnę przed świętym przybytkiem Twoim, przejęty Twoją 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prowadź mnie w swej sprawiedliwości, na przekór mym wrogom, wyrównaj przede mną Twoją drogę!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ustach ich nie ma szczerości, ich serce knuje zasadzki, ich gardło jest grobem otwartym, a język ich mówi pochlebstwa.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 ich, Boże, niech staną się ofiarą własnych knowań; wygnaj ich z powodu licznych ich zbrodni, buntują się bowiem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się do Ciebie uciekają, niech się cieszą, niech się weselą na zawsze! Osłaniaj ich, niech cieszą się Tobą ci, którzy imię Twe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Ty, Panie, będziesz błogosławił sprawiedliwemu, otoczysz go łaską jak tarczą.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2024-05-29T11:32:52Z</dcterms:modified>
</cp:coreProperties>
</file>