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Psalm.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 do niego prorok Natan po jego grzechu z Batszebą.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Boże, w swojej łaskawości, w ogromie swego miłosierdzia wymaż moją nieprawość!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Obmyj mnie zupełnie z mojej winy i oczyść mnie z grzechu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Uznaję bowiem moją nieprawość, a grzech mój mam zawsze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przeciw Tobie zgrzeszyłem i uczyniłem, co złe jest w Twych oczach, tak że się okazujesz sprawiedliwy w swym wyroku i prawy w swoim osądzie.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zrodzony jestem w przewinieniu i w grzechu poczęła mnie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masz upodobanie w ukrytej prawdzie, naucz mnie tajników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Pokrop mnie hizopem, a stanę się czysty, obmyj mnie, a nad śnieg wybieleję.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bym usłyszał radość i wesele, niech się radują kości, któreś skruszył!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oblicze swe od moich grzechów i wymaż wszystkie moje przewinienia!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Stwórz, o Boże, we mnie serce czyste i odnów w mojej piersi ducha niezwyciężonego!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odrzucaj mnie od swego oblicza i nie odbieraj mi świętego ducha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Przywróć mi radość z Twojego zbawienia i wzmocnij mnie duchem ochoczym!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nieprawych nauczyć dróg Twoich i nawrócą się do Ciebie grzesznicy.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uwolnij mnie, Boże, mój Zbawco, niech mój język sławi Twoją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moje wargi, Panie, a usta moje będą głosić Twoją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się bowiem nie radujesz ofiarą i nie chcesz całopaleń, choćbym je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ofiarą, Boże, duch skruszony; nie gardzisz, Boże, sercem pokornym i skruszonym.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okaż Syjonowi łaskę w Twej dobroci, odbuduj mury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Ci się podobać ofiary zgodne z Prawem, dary i całopalenia, wtedy będą składać cielce na Twoim ołtarzu.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2024-05-23T17:34:15Z</dcterms:modified>
</cp:coreProperties>
</file>