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54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Kierownikowi chóru. Na instrumenty strunowe. Pieśń pouczająca. Dawidowa.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Zifejczycy przybyli do Saula, mówiąc: Oto Dawid u nas się ukrywa.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Boże, wybaw mnie, w imię swoje, swoją mocą broń mojej sprawy!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Boże, słuchaj mojej modlitwy, nakłoń ucha na słowa ust moich!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powstają przeciwko mnie cudzoziemcy, a gwałtownicy czyhają na moje życie; nie mają Boga przed swymi oczyma.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Bóg mi dopomaga, Pan podtrzymuje me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zło spadnie na moich przeciwników, i przez wzgląd na Twą wierność wytrać 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Ci ochoczo składać ofiarę, sławić Twe imię, bo jest dobre,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wybawiło mnie z wszelkiej udręki, a moje oko ujrzało hańbę moich wrogów.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54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2024-05-23T02:13:31Z</dcterms:modified>
</cp:coreProperties>
</file>