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55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Kierownikowi chóru. Na instrumenty strunowe. Pieśń pouczająca. Dawidowa.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Boże, nakłoń ucha na moją modlitwę i nie odwracaj się od mojej prośby,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zwróć się ku mnie i wysłuchaj mnie! Szamocę się w moim ucisku, jęczę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głos nieprzyjaciela, na wołanie grzesznika, bo sprowadzają na mnie niedolę i napastują mnie w gniewie.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Drży we mnie moje serce i ogarnia mnie lęk śmiertelny.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Przychodzą na mnie strach i drżenie i przerażenie mną owłada.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mówię sobie: gdybym miał skrzydła jak gołąb, to bym uleciał i spoczął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bym uszedł daleko, zamieszkał na pustyni.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Prędko bym wyszukał sobie schronienie od szalejącej wichury, od burzy.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Panie, rozprosz, rozdziel ich język; bo widzę przemoc i niezgodę w 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dzień i w noc krążą po jego murach, a złość i ucisk są w jego środku.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Pośrodku niego jest zagłada, a z jego placu nie znika krzywda i podstęp.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Gdybyż to lżył mnie nieprzyjaciel, zniósłbym to z pewnością; gdybyż przeciw mnie powstawał ten, który mnie nienawidzi, ukryłbym się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to jesteś ty, równy mi, przyjaciel, mój zaufany,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którym byłem w słodkiej zażyłości, chodziliśmy po domu Bożym w orszaku świątecznym.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śmierć na nich spadnie, niechaj żywcem zstąpią do Szeolu, bo w ich mieszkaniach i w nich jest nikczemność!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wołam do Boga i Pan mnie ocali.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Wieczorem, rano i w południe skarżę się i jęczę, a głosu mego [On] wysłucha.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Ześle pokój - ocali moje życie od tych, co na mnie nastają, bo wielu mam przeciwników.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Usłyszy Bóg i poniży ich Ten, który zasiada na tronie od początku, Sela; bo nie ma w nich opamiętania i nie boją się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[Każdy] podnosi ręce na domowników, umowę swoją łamie.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oblicze jest gładsze niż masło, lecz serce gotowe do walki. Jego słowa łagodniejsze niż olej, lecz są to obnażone miecze.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Przerzuć swą troskę na Pana, a On cię podtrzyma; nie dopuści nigdy, by miał się zachwiać 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o Boże, ich wtrącisz do studni zatracenia; mężowie krwawi, podstępni nie dożyją połowy dni swoich, ja zaś nadzieję pokładam w Tobie.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55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2024-06-02T08:22:52Z</dcterms:modified>
</cp:coreProperties>
</file>