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melodię: ”Nie niszcz”. Dawidowy. Miktam. Gdy Saul wysłał ludzi do pilnowania domu, by Dawida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Wyzwól mnie, mój Boże, od moich nieprzyjaciół, chroń mnie od powstających na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Wyzwól mnie od złoczyńców i od mężów krwawych mnie wybaw!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czyhają na moje życie, możni przeciw mnie spiskują, a nie ma we mnie zbrodni ani grzechu, o Panie,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mojej winy przybiegają i napastują mnie. Obudź się, wyjdź mi naprzeciw i zobacz,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Ty, Panie, Boże Zastępów, jesteś Bogiem Izraela. Przebudź się, by skarcić wszystkie ludy, nie miej litości dla wszystkich podłych buntowników.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Wracają wieczorem, warczą jak psy i krążą po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chełpią swoimi ustami; na ich wargach obelgi: Któż bowiem słyszy?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o Panie, z nich się śmiejesz, szydzisz ze wszystkich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baczył na Ciebie, Mocy moja, bo Ty, o Boże, jesteś moją twierdzą.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swej łaskawości Bóg wychodzi mi naprzeciw, Bóg sprawia, że mogę patrzeć na [klęskę] moich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Wytrać ich, o Boże, niech lud mój nie zapomina! Twoją mocą rozprosz ich i powal, o Panie, nasza Tarczo!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na ich ustach: to słowo ich warg. Niech spęta ich własna pycha, za złorzeczenia i kłamstwa, które rozgłaszają.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Wytrać ich w gniewie, wytrać, by już ich nie było, by wiedziano, że Bóg króluje w Jakubie i po krańce ziemi.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Wracają wieczorem, warczą jak psy i krążą po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Włóczą się, szukając żeru; pozostają na noc, gdy się nie nasycą.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opiewać będę Twą potęgę i rankiem będę się weselić z Twojej łaskawości, bo stałeś się dla mnie twierdzą i ucieczką w dniu mego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śpiewał Tobie, Mocy moja, bo Ty, o Boże, jesteś moją twierdzą, mój łaskawy Boże.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2024-05-25T08:29:15Z</dcterms:modified>
</cp:coreProperties>
</file>