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Psalm.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słuchaj głosu mego, gdy się żalę; zachowaj me życie od strachu przed wrogiem.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Chroń mnie przed gromadą złoczyńców i przed zgrają występnych.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ostrzą jak miecz swe języki, a gorzkie słowa kierują jak strzały,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ugodzić niewinnego z ukrycia, znienacka strzelają, wcale się nie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Umacniają się w złym zamiarze, zamyślają potajemnie zastawić sidła i mówią sobie: Któż nas zobaczy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zgłębi nasze tajemnice? Zamach został obmyślony, ale wnętrze człowieka - serce jest niezgłębione.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strzałami w nich godzi, nagle odnoszą rany,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własny język im gotuje upadek; wszyscy, co ich widzą, potrząsają głowami.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zdjęci bojaźnią sławią dzieło Boga i rozważają Jego zrządzenia.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weseli się w Panu, do Niego się ucieka, a wszyscy prawego serca [Nim] się chlubią.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2024-06-01T22:01:19Z</dcterms:modified>
</cp:coreProperties>
</file>