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Dawidowy. Ku wspomnieniu.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 mnie wybawić, o Boże; Panie, pośpiesz mi na pomoc!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okryją rumieńcem ci, którzy czyhają na moje życie. Niech się cofną okryci wstydem ci, którzy z niedoli mojej się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odstąpią okryci hańbą, którzy [mi] mówią: Ha, 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radują i weselą w Tobie wszyscy, co Ciebie szukają. Niech zawsze mówią: Bóg jest wielki! ci, którzy pragną Twego wybawienia.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ubogi i nędzny, Boże, pośpiesz do mnie! Ty jesteś wspomożycielem moim i wybawcą: nie zwlekaj, o Panie!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2024-06-01T12:24:29Z</dcterms:modified>
</cp:coreProperties>
</file>